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DFCEF" w14:textId="77777777" w:rsidR="00C01FE8" w:rsidRPr="004C569B" w:rsidRDefault="00B20105" w:rsidP="00B20105">
      <w:pPr>
        <w:tabs>
          <w:tab w:val="left" w:pos="2340"/>
          <w:tab w:val="decimal" w:pos="3240"/>
          <w:tab w:val="left" w:pos="3600"/>
        </w:tabs>
        <w:rPr>
          <w:b/>
        </w:rPr>
      </w:pPr>
      <w:r w:rsidRPr="004C569B">
        <w:rPr>
          <w:b/>
        </w:rPr>
        <w:t xml:space="preserve">Hei </w:t>
      </w:r>
      <w:r w:rsidR="000A6C5F" w:rsidRPr="004C569B">
        <w:rPr>
          <w:b/>
        </w:rPr>
        <w:br/>
      </w:r>
      <w:r w:rsidR="00AF73C0" w:rsidRPr="004C569B">
        <w:rPr>
          <w:b/>
        </w:rPr>
        <w:t>og velkommen til</w:t>
      </w:r>
      <w:r w:rsidR="00214230" w:rsidRPr="004C569B">
        <w:rPr>
          <w:b/>
        </w:rPr>
        <w:t xml:space="preserve"> Smellerhelg</w:t>
      </w:r>
      <w:r w:rsidR="004859F8" w:rsidRPr="004C569B">
        <w:rPr>
          <w:b/>
        </w:rPr>
        <w:t xml:space="preserve"> i/på</w:t>
      </w:r>
      <w:r w:rsidR="00C01FE8" w:rsidRPr="004C569B">
        <w:rPr>
          <w:b/>
        </w:rPr>
        <w:t xml:space="preserve"> </w:t>
      </w:r>
      <w:r w:rsidR="004859F8" w:rsidRPr="004C569B">
        <w:rPr>
          <w:b/>
        </w:rPr>
        <w:t>(sted)</w:t>
      </w:r>
      <w:r w:rsidR="006A21D8" w:rsidRPr="004C569B">
        <w:rPr>
          <w:b/>
        </w:rPr>
        <w:t xml:space="preserve"> fra (dato) – til (dato) (årstall)</w:t>
      </w:r>
    </w:p>
    <w:p w14:paraId="0A6D365E" w14:textId="77777777" w:rsidR="00C01FE8" w:rsidRPr="004C569B" w:rsidRDefault="00C01FE8" w:rsidP="00B20105">
      <w:pPr>
        <w:tabs>
          <w:tab w:val="left" w:pos="2340"/>
          <w:tab w:val="decimal" w:pos="3240"/>
          <w:tab w:val="left" w:pos="3600"/>
        </w:tabs>
        <w:rPr>
          <w:b/>
          <w:sz w:val="22"/>
          <w:szCs w:val="22"/>
        </w:rPr>
      </w:pPr>
    </w:p>
    <w:p w14:paraId="1ACB69F3" w14:textId="77777777" w:rsidR="008A62E8" w:rsidRPr="004C569B" w:rsidRDefault="008A62E8" w:rsidP="00B20105">
      <w:pPr>
        <w:tabs>
          <w:tab w:val="left" w:pos="2340"/>
          <w:tab w:val="decimal" w:pos="3240"/>
          <w:tab w:val="left" w:pos="3600"/>
        </w:tabs>
        <w:rPr>
          <w:sz w:val="22"/>
          <w:szCs w:val="22"/>
        </w:rPr>
      </w:pPr>
      <w:r w:rsidRPr="004C569B">
        <w:rPr>
          <w:sz w:val="22"/>
          <w:szCs w:val="22"/>
        </w:rPr>
        <w:t>Vi setter stor pris på at du har tatt på deg å være dommer på denne (lørdag og/eller søndag) offisielle NKK-prøven i smeller.</w:t>
      </w:r>
    </w:p>
    <w:p w14:paraId="08AC52CB" w14:textId="77777777" w:rsidR="003C1A36" w:rsidRPr="004C569B" w:rsidRDefault="00B20105" w:rsidP="00B20105">
      <w:pPr>
        <w:tabs>
          <w:tab w:val="left" w:pos="2340"/>
          <w:tab w:val="decimal" w:pos="3240"/>
          <w:tab w:val="left" w:pos="3600"/>
        </w:tabs>
        <w:rPr>
          <w:sz w:val="22"/>
          <w:szCs w:val="22"/>
        </w:rPr>
      </w:pPr>
      <w:r w:rsidRPr="004C569B">
        <w:rPr>
          <w:sz w:val="22"/>
          <w:szCs w:val="22"/>
        </w:rPr>
        <w:br/>
      </w:r>
      <w:r w:rsidR="00F97FF6" w:rsidRPr="004C569B">
        <w:rPr>
          <w:b/>
          <w:i/>
          <w:sz w:val="22"/>
          <w:szCs w:val="22"/>
        </w:rPr>
        <w:t>Sted for prøvene</w:t>
      </w:r>
      <w:r w:rsidRPr="004C569B">
        <w:rPr>
          <w:sz w:val="22"/>
          <w:szCs w:val="22"/>
        </w:rPr>
        <w:tab/>
      </w:r>
      <w:r w:rsidR="006A21D8" w:rsidRPr="004C569B">
        <w:rPr>
          <w:sz w:val="22"/>
          <w:szCs w:val="22"/>
        </w:rPr>
        <w:t>Adresse</w:t>
      </w:r>
    </w:p>
    <w:p w14:paraId="55F0DC1C" w14:textId="77777777" w:rsidR="003C1A36" w:rsidRPr="004C569B" w:rsidRDefault="003C1A36" w:rsidP="00B20105">
      <w:pPr>
        <w:tabs>
          <w:tab w:val="left" w:pos="2340"/>
          <w:tab w:val="decimal" w:pos="3240"/>
          <w:tab w:val="left" w:pos="3600"/>
        </w:tabs>
        <w:rPr>
          <w:sz w:val="22"/>
          <w:szCs w:val="22"/>
        </w:rPr>
      </w:pPr>
      <w:r w:rsidRPr="004C569B">
        <w:rPr>
          <w:sz w:val="22"/>
          <w:szCs w:val="22"/>
        </w:rPr>
        <w:tab/>
      </w:r>
      <w:proofErr w:type="spellStart"/>
      <w:r w:rsidR="006A21D8" w:rsidRPr="004C569B">
        <w:rPr>
          <w:sz w:val="22"/>
          <w:szCs w:val="22"/>
        </w:rPr>
        <w:t>Postnr</w:t>
      </w:r>
      <w:proofErr w:type="spellEnd"/>
      <w:r w:rsidR="006A21D8" w:rsidRPr="004C569B">
        <w:rPr>
          <w:sz w:val="22"/>
          <w:szCs w:val="22"/>
        </w:rPr>
        <w:t>. og poststed</w:t>
      </w:r>
    </w:p>
    <w:p w14:paraId="1438F804" w14:textId="77777777" w:rsidR="00C01FE8" w:rsidRPr="004C569B" w:rsidRDefault="00C01FE8" w:rsidP="00B20105">
      <w:pPr>
        <w:tabs>
          <w:tab w:val="left" w:pos="2340"/>
          <w:tab w:val="decimal" w:pos="3240"/>
          <w:tab w:val="left" w:pos="3600"/>
        </w:tabs>
        <w:rPr>
          <w:sz w:val="22"/>
          <w:szCs w:val="22"/>
        </w:rPr>
      </w:pPr>
    </w:p>
    <w:p w14:paraId="688F5CC2" w14:textId="77777777" w:rsidR="00D07607" w:rsidRPr="004C569B" w:rsidRDefault="003C1A36" w:rsidP="00B20105">
      <w:pPr>
        <w:tabs>
          <w:tab w:val="left" w:pos="2340"/>
          <w:tab w:val="decimal" w:pos="3240"/>
          <w:tab w:val="left" w:pos="3600"/>
        </w:tabs>
        <w:rPr>
          <w:sz w:val="22"/>
          <w:szCs w:val="22"/>
        </w:rPr>
      </w:pPr>
      <w:r w:rsidRPr="004C569B">
        <w:rPr>
          <w:b/>
          <w:i/>
          <w:sz w:val="22"/>
          <w:szCs w:val="22"/>
        </w:rPr>
        <w:t>GPS-koordinater</w:t>
      </w:r>
      <w:r w:rsidRPr="004C569B">
        <w:rPr>
          <w:sz w:val="22"/>
          <w:szCs w:val="22"/>
        </w:rPr>
        <w:br/>
      </w:r>
      <w:r w:rsidR="006A21D8" w:rsidRPr="004C569B">
        <w:rPr>
          <w:sz w:val="22"/>
          <w:szCs w:val="22"/>
        </w:rPr>
        <w:t>Sted:</w:t>
      </w:r>
      <w:r w:rsidRPr="004C569B">
        <w:rPr>
          <w:sz w:val="22"/>
          <w:szCs w:val="22"/>
        </w:rPr>
        <w:tab/>
      </w:r>
      <w:r w:rsidR="006A21D8" w:rsidRPr="004C569B">
        <w:rPr>
          <w:sz w:val="22"/>
          <w:szCs w:val="22"/>
        </w:rPr>
        <w:t>(</w:t>
      </w:r>
      <w:proofErr w:type="spellStart"/>
      <w:r w:rsidR="009C5D58">
        <w:rPr>
          <w:sz w:val="22"/>
          <w:szCs w:val="22"/>
        </w:rPr>
        <w:t>xxxxx</w:t>
      </w:r>
      <w:proofErr w:type="spellEnd"/>
      <w:r w:rsidR="006A21D8" w:rsidRPr="004C569B">
        <w:rPr>
          <w:sz w:val="22"/>
          <w:szCs w:val="22"/>
        </w:rPr>
        <w:t>)</w:t>
      </w:r>
      <w:r w:rsidR="00B20105" w:rsidRPr="004C569B">
        <w:rPr>
          <w:sz w:val="22"/>
          <w:szCs w:val="22"/>
        </w:rPr>
        <w:br/>
      </w:r>
    </w:p>
    <w:p w14:paraId="5EE67E3A" w14:textId="77777777" w:rsidR="003C1A36" w:rsidRDefault="003D1E86" w:rsidP="00B20105">
      <w:pPr>
        <w:tabs>
          <w:tab w:val="left" w:pos="2340"/>
          <w:tab w:val="decimal" w:pos="3240"/>
          <w:tab w:val="left" w:pos="3600"/>
        </w:tabs>
        <w:rPr>
          <w:sz w:val="22"/>
          <w:szCs w:val="22"/>
        </w:rPr>
      </w:pPr>
      <w:r w:rsidRPr="004C569B">
        <w:rPr>
          <w:b/>
          <w:i/>
          <w:sz w:val="22"/>
          <w:szCs w:val="22"/>
        </w:rPr>
        <w:t>Lenke til kart:</w:t>
      </w:r>
      <w:r w:rsidRPr="004C569B">
        <w:rPr>
          <w:b/>
          <w:i/>
          <w:sz w:val="22"/>
          <w:szCs w:val="22"/>
        </w:rPr>
        <w:br/>
      </w:r>
      <w:r w:rsidR="006A21D8" w:rsidRPr="004C569B">
        <w:rPr>
          <w:sz w:val="20"/>
          <w:szCs w:val="20"/>
        </w:rPr>
        <w:t>(link)</w:t>
      </w:r>
    </w:p>
    <w:p w14:paraId="587FFE25" w14:textId="77777777" w:rsidR="00C01FE8" w:rsidRDefault="00C01FE8" w:rsidP="00B20105">
      <w:pPr>
        <w:tabs>
          <w:tab w:val="left" w:pos="2340"/>
          <w:tab w:val="decimal" w:pos="3240"/>
          <w:tab w:val="left" w:pos="3600"/>
        </w:tabs>
        <w:rPr>
          <w:sz w:val="22"/>
          <w:szCs w:val="22"/>
        </w:rPr>
      </w:pPr>
    </w:p>
    <w:p w14:paraId="4145C3C8" w14:textId="77777777" w:rsidR="009D529D" w:rsidRDefault="009D529D" w:rsidP="009D529D">
      <w:pPr>
        <w:shd w:val="clear" w:color="auto" w:fill="E0E0E0"/>
        <w:tabs>
          <w:tab w:val="left" w:pos="2340"/>
          <w:tab w:val="decimal" w:pos="3240"/>
          <w:tab w:val="left" w:pos="3600"/>
        </w:tabs>
        <w:rPr>
          <w:b/>
          <w:i/>
          <w:sz w:val="22"/>
          <w:szCs w:val="22"/>
          <w:shd w:val="clear" w:color="auto" w:fill="E6E6E6"/>
        </w:rPr>
      </w:pPr>
      <w:r w:rsidRPr="0066177B">
        <w:rPr>
          <w:b/>
          <w:i/>
          <w:sz w:val="22"/>
          <w:szCs w:val="22"/>
          <w:shd w:val="clear" w:color="auto" w:fill="E6E6E6"/>
        </w:rPr>
        <w:t>Annen info</w:t>
      </w:r>
    </w:p>
    <w:p w14:paraId="2C74B08A" w14:textId="5D5DE237" w:rsidR="009D529D" w:rsidRDefault="009D529D" w:rsidP="009D529D">
      <w:pPr>
        <w:tabs>
          <w:tab w:val="left" w:pos="2340"/>
          <w:tab w:val="decimal" w:pos="324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br/>
        <w:t>Dommerhonorar</w:t>
      </w:r>
      <w:r>
        <w:rPr>
          <w:sz w:val="22"/>
          <w:szCs w:val="22"/>
        </w:rPr>
        <w:tab/>
      </w:r>
      <w:r w:rsidRPr="00B20105">
        <w:rPr>
          <w:sz w:val="22"/>
          <w:szCs w:val="22"/>
        </w:rPr>
        <w:t xml:space="preserve">kr. </w:t>
      </w:r>
      <w:r>
        <w:rPr>
          <w:sz w:val="22"/>
          <w:szCs w:val="22"/>
        </w:rPr>
        <w:tab/>
      </w:r>
      <w:r w:rsidR="00CD6F3C">
        <w:rPr>
          <w:sz w:val="22"/>
          <w:szCs w:val="22"/>
        </w:rPr>
        <w:t>1200</w:t>
      </w:r>
      <w:r>
        <w:rPr>
          <w:sz w:val="22"/>
          <w:szCs w:val="22"/>
        </w:rPr>
        <w:t>,00</w:t>
      </w:r>
      <w:r w:rsidRPr="00B2010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20105">
        <w:rPr>
          <w:sz w:val="22"/>
          <w:szCs w:val="22"/>
        </w:rPr>
        <w:t>pr. dag</w:t>
      </w:r>
      <w:r>
        <w:rPr>
          <w:sz w:val="22"/>
          <w:szCs w:val="22"/>
        </w:rPr>
        <w:br/>
        <w:t>Kjøregodtgjørelse</w:t>
      </w:r>
      <w:r>
        <w:rPr>
          <w:sz w:val="22"/>
          <w:szCs w:val="22"/>
        </w:rPr>
        <w:tab/>
      </w:r>
      <w:r w:rsidRPr="00B20105">
        <w:rPr>
          <w:sz w:val="22"/>
          <w:szCs w:val="22"/>
        </w:rPr>
        <w:t xml:space="preserve">kr. </w:t>
      </w:r>
      <w:r>
        <w:rPr>
          <w:sz w:val="22"/>
          <w:szCs w:val="22"/>
        </w:rPr>
        <w:tab/>
        <w:t>3,50</w:t>
      </w:r>
      <w:r>
        <w:rPr>
          <w:sz w:val="22"/>
          <w:szCs w:val="22"/>
        </w:rPr>
        <w:tab/>
        <w:t xml:space="preserve">pr. km (statens </w:t>
      </w:r>
      <w:proofErr w:type="spellStart"/>
      <w:r>
        <w:rPr>
          <w:sz w:val="22"/>
          <w:szCs w:val="22"/>
        </w:rPr>
        <w:t>reg</w:t>
      </w:r>
      <w:proofErr w:type="spellEnd"/>
      <w:r>
        <w:rPr>
          <w:sz w:val="22"/>
          <w:szCs w:val="22"/>
        </w:rPr>
        <w:t>. 2018)</w:t>
      </w:r>
    </w:p>
    <w:p w14:paraId="13A572A8" w14:textId="77777777" w:rsidR="009D529D" w:rsidRDefault="009D529D" w:rsidP="009D529D">
      <w:pPr>
        <w:tabs>
          <w:tab w:val="left" w:pos="2340"/>
          <w:tab w:val="decimal" w:pos="3240"/>
          <w:tab w:val="left" w:pos="3600"/>
        </w:tabs>
        <w:rPr>
          <w:sz w:val="22"/>
          <w:szCs w:val="22"/>
        </w:rPr>
      </w:pPr>
    </w:p>
    <w:p w14:paraId="4D2C464F" w14:textId="77777777" w:rsidR="009D529D" w:rsidRDefault="009D529D" w:rsidP="009D529D">
      <w:pPr>
        <w:numPr>
          <w:ilvl w:val="0"/>
          <w:numId w:val="2"/>
        </w:numPr>
        <w:tabs>
          <w:tab w:val="left" w:pos="2340"/>
          <w:tab w:val="decimal" w:pos="324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Gratis parkering for bil med dommer</w:t>
      </w:r>
    </w:p>
    <w:p w14:paraId="36923624" w14:textId="77777777" w:rsidR="009D529D" w:rsidRDefault="009D529D" w:rsidP="009D529D">
      <w:pPr>
        <w:numPr>
          <w:ilvl w:val="0"/>
          <w:numId w:val="2"/>
        </w:numPr>
        <w:tabs>
          <w:tab w:val="left" w:pos="2340"/>
          <w:tab w:val="decimal" w:pos="324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Det serveres drikke og mat til dommere på prøvedagen.</w:t>
      </w:r>
    </w:p>
    <w:p w14:paraId="2233DD12" w14:textId="77777777" w:rsidR="009D529D" w:rsidRDefault="009D529D" w:rsidP="009D529D">
      <w:pPr>
        <w:numPr>
          <w:ilvl w:val="0"/>
          <w:numId w:val="2"/>
        </w:numPr>
        <w:tabs>
          <w:tab w:val="left" w:pos="2340"/>
          <w:tab w:val="decimal" w:pos="324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Vi arrangerer lotteri begge dager med fine gevinster - VIPPS gjerne til 86870 :-)</w:t>
      </w:r>
    </w:p>
    <w:p w14:paraId="3AB4B4C9" w14:textId="77777777" w:rsidR="009D529D" w:rsidRDefault="009D529D" w:rsidP="009D529D">
      <w:pPr>
        <w:tabs>
          <w:tab w:val="left" w:pos="2340"/>
          <w:tab w:val="decimal" w:pos="3240"/>
          <w:tab w:val="left" w:pos="3600"/>
        </w:tabs>
        <w:rPr>
          <w:sz w:val="22"/>
          <w:szCs w:val="22"/>
        </w:rPr>
      </w:pPr>
    </w:p>
    <w:p w14:paraId="2611C499" w14:textId="77777777" w:rsidR="00C01FE8" w:rsidRDefault="00C01FE8" w:rsidP="00B20105">
      <w:pPr>
        <w:tabs>
          <w:tab w:val="left" w:pos="2340"/>
          <w:tab w:val="decimal" w:pos="3240"/>
          <w:tab w:val="left" w:pos="3600"/>
        </w:tabs>
        <w:rPr>
          <w:sz w:val="22"/>
          <w:szCs w:val="22"/>
        </w:rPr>
      </w:pPr>
    </w:p>
    <w:p w14:paraId="12AFE64B" w14:textId="77777777" w:rsidR="00AE647F" w:rsidRPr="003C1A36" w:rsidRDefault="00B20105" w:rsidP="0066177B">
      <w:pPr>
        <w:shd w:val="clear" w:color="auto" w:fill="E0E0E0"/>
        <w:rPr>
          <w:b/>
          <w:i/>
          <w:sz w:val="22"/>
          <w:szCs w:val="22"/>
        </w:rPr>
      </w:pPr>
      <w:r w:rsidRPr="003C1A36">
        <w:rPr>
          <w:b/>
          <w:i/>
          <w:sz w:val="22"/>
          <w:szCs w:val="22"/>
        </w:rPr>
        <w:t>Dommere</w:t>
      </w:r>
    </w:p>
    <w:p w14:paraId="01229461" w14:textId="77777777" w:rsidR="000D36B2" w:rsidRDefault="000D36B2" w:rsidP="003C1A36">
      <w:pPr>
        <w:rPr>
          <w:b/>
          <w:i/>
          <w:sz w:val="22"/>
          <w:szCs w:val="22"/>
        </w:rPr>
      </w:pPr>
    </w:p>
    <w:p w14:paraId="26A30B81" w14:textId="77777777" w:rsidR="00EE63A3" w:rsidRDefault="0066177B" w:rsidP="003C1A36">
      <w:pPr>
        <w:rPr>
          <w:b/>
          <w:i/>
          <w:sz w:val="22"/>
          <w:szCs w:val="22"/>
        </w:rPr>
      </w:pPr>
      <w:r w:rsidRPr="00C01FE8">
        <w:rPr>
          <w:b/>
          <w:i/>
          <w:sz w:val="22"/>
          <w:szCs w:val="22"/>
        </w:rPr>
        <w:t xml:space="preserve">Lørdag </w:t>
      </w:r>
      <w:r w:rsidR="006A21D8">
        <w:rPr>
          <w:b/>
          <w:i/>
          <w:sz w:val="22"/>
          <w:szCs w:val="22"/>
        </w:rPr>
        <w:t>(dato)</w:t>
      </w:r>
    </w:p>
    <w:p w14:paraId="57FD2B88" w14:textId="77777777" w:rsidR="0066177B" w:rsidRPr="00C01FE8" w:rsidRDefault="00EE63A3" w:rsidP="003C1A3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</w:t>
      </w:r>
      <w:r w:rsidR="006A21D8">
        <w:rPr>
          <w:b/>
          <w:i/>
          <w:sz w:val="22"/>
          <w:szCs w:val="22"/>
        </w:rPr>
        <w:t>lasse I</w:t>
      </w:r>
    </w:p>
    <w:p w14:paraId="267BD351" w14:textId="77777777" w:rsidR="003C1A36" w:rsidRDefault="0066177B" w:rsidP="00EE63A3">
      <w:pPr>
        <w:tabs>
          <w:tab w:val="left" w:pos="350"/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C1A36">
        <w:rPr>
          <w:sz w:val="22"/>
          <w:szCs w:val="22"/>
        </w:rPr>
        <w:t xml:space="preserve">Banesøk </w:t>
      </w:r>
      <w:r w:rsidR="00EE63A3">
        <w:rPr>
          <w:sz w:val="22"/>
          <w:szCs w:val="22"/>
        </w:rPr>
        <w:tab/>
        <w:t>dommer:</w:t>
      </w:r>
    </w:p>
    <w:p w14:paraId="7766908E" w14:textId="77777777" w:rsidR="006A21D8" w:rsidRDefault="006A21D8" w:rsidP="00EE63A3">
      <w:pPr>
        <w:tabs>
          <w:tab w:val="left" w:pos="350"/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ab/>
        <w:t>Kassesøk</w:t>
      </w:r>
      <w:r w:rsidR="00EE63A3">
        <w:rPr>
          <w:sz w:val="22"/>
          <w:szCs w:val="22"/>
        </w:rPr>
        <w:t xml:space="preserve"> </w:t>
      </w:r>
      <w:r w:rsidR="00EE63A3">
        <w:rPr>
          <w:sz w:val="22"/>
          <w:szCs w:val="22"/>
        </w:rPr>
        <w:tab/>
        <w:t>dommer:</w:t>
      </w:r>
    </w:p>
    <w:p w14:paraId="34C49864" w14:textId="77777777" w:rsidR="000D36B2" w:rsidRDefault="006A21D8" w:rsidP="00EE63A3">
      <w:pPr>
        <w:tabs>
          <w:tab w:val="left" w:pos="350"/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ab/>
        <w:t>Romsøk</w:t>
      </w:r>
      <w:r w:rsidR="00EE63A3">
        <w:rPr>
          <w:sz w:val="22"/>
          <w:szCs w:val="22"/>
        </w:rPr>
        <w:t xml:space="preserve"> </w:t>
      </w:r>
      <w:r w:rsidR="00EE63A3">
        <w:rPr>
          <w:sz w:val="22"/>
          <w:szCs w:val="22"/>
        </w:rPr>
        <w:tab/>
        <w:t>dommer:</w:t>
      </w:r>
      <w:r w:rsidR="00B20105" w:rsidRPr="00B20105">
        <w:rPr>
          <w:sz w:val="22"/>
          <w:szCs w:val="22"/>
        </w:rPr>
        <w:br/>
      </w:r>
    </w:p>
    <w:p w14:paraId="7516F118" w14:textId="77777777" w:rsidR="00EE63A3" w:rsidRPr="00C01FE8" w:rsidRDefault="00EE63A3" w:rsidP="00EE63A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Klasse II</w:t>
      </w:r>
    </w:p>
    <w:p w14:paraId="0C2C0B7A" w14:textId="77777777" w:rsidR="00EE63A3" w:rsidRDefault="00EE63A3" w:rsidP="00EE63A3">
      <w:pPr>
        <w:tabs>
          <w:tab w:val="left" w:pos="350"/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ab/>
        <w:t>Ter</w:t>
      </w:r>
      <w:r w:rsidR="009C5D58">
        <w:rPr>
          <w:sz w:val="22"/>
          <w:szCs w:val="22"/>
        </w:rPr>
        <w:t>r</w:t>
      </w:r>
      <w:r>
        <w:rPr>
          <w:sz w:val="22"/>
          <w:szCs w:val="22"/>
        </w:rPr>
        <w:t xml:space="preserve">assefliser </w:t>
      </w:r>
      <w:r>
        <w:rPr>
          <w:sz w:val="22"/>
          <w:szCs w:val="22"/>
        </w:rPr>
        <w:tab/>
        <w:t>dommer:</w:t>
      </w:r>
    </w:p>
    <w:p w14:paraId="10C0EE36" w14:textId="77777777" w:rsidR="00EE63A3" w:rsidRDefault="00EE63A3" w:rsidP="00EE63A3">
      <w:pPr>
        <w:tabs>
          <w:tab w:val="left" w:pos="350"/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12 bokser </w:t>
      </w:r>
      <w:r>
        <w:rPr>
          <w:sz w:val="22"/>
          <w:szCs w:val="22"/>
        </w:rPr>
        <w:tab/>
        <w:t>dommer:</w:t>
      </w:r>
    </w:p>
    <w:p w14:paraId="547F4B82" w14:textId="77777777" w:rsidR="00EE63A3" w:rsidRDefault="00EE63A3" w:rsidP="00EE63A3">
      <w:pPr>
        <w:tabs>
          <w:tab w:val="left" w:pos="350"/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4 stasjoner </w:t>
      </w:r>
      <w:r>
        <w:rPr>
          <w:sz w:val="22"/>
          <w:szCs w:val="22"/>
        </w:rPr>
        <w:tab/>
        <w:t>dommer:</w:t>
      </w:r>
      <w:r w:rsidRPr="00B20105">
        <w:rPr>
          <w:sz w:val="22"/>
          <w:szCs w:val="22"/>
        </w:rPr>
        <w:br/>
      </w:r>
    </w:p>
    <w:p w14:paraId="3280956A" w14:textId="77777777" w:rsidR="00554B70" w:rsidRPr="003C1A36" w:rsidRDefault="0066177B" w:rsidP="00554B7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</w:t>
      </w:r>
      <w:r w:rsidR="00554B70">
        <w:rPr>
          <w:b/>
          <w:i/>
          <w:sz w:val="22"/>
          <w:szCs w:val="22"/>
        </w:rPr>
        <w:t>øndag</w:t>
      </w:r>
      <w:r w:rsidR="00554B70" w:rsidRPr="003C1A36">
        <w:rPr>
          <w:b/>
          <w:i/>
          <w:sz w:val="22"/>
          <w:szCs w:val="22"/>
        </w:rPr>
        <w:t xml:space="preserve"> </w:t>
      </w:r>
      <w:r w:rsidR="006A21D8">
        <w:rPr>
          <w:b/>
          <w:i/>
          <w:sz w:val="22"/>
          <w:szCs w:val="22"/>
        </w:rPr>
        <w:t>(dato)</w:t>
      </w:r>
    </w:p>
    <w:p w14:paraId="09F0DF86" w14:textId="77777777" w:rsidR="00EE63A3" w:rsidRPr="00C01FE8" w:rsidRDefault="00EE63A3" w:rsidP="00EE63A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Klasse I</w:t>
      </w:r>
    </w:p>
    <w:p w14:paraId="78BBCD40" w14:textId="77777777" w:rsidR="00EE63A3" w:rsidRDefault="00EE63A3" w:rsidP="00EE63A3">
      <w:pPr>
        <w:tabs>
          <w:tab w:val="left" w:pos="350"/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Banesøk </w:t>
      </w:r>
      <w:r>
        <w:rPr>
          <w:sz w:val="22"/>
          <w:szCs w:val="22"/>
        </w:rPr>
        <w:tab/>
        <w:t>dommer:</w:t>
      </w:r>
    </w:p>
    <w:p w14:paraId="57BE0B95" w14:textId="77777777" w:rsidR="00EE63A3" w:rsidRDefault="00EE63A3" w:rsidP="00EE63A3">
      <w:pPr>
        <w:tabs>
          <w:tab w:val="left" w:pos="350"/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Kassesøk </w:t>
      </w:r>
      <w:r>
        <w:rPr>
          <w:sz w:val="22"/>
          <w:szCs w:val="22"/>
        </w:rPr>
        <w:tab/>
        <w:t>dommer:</w:t>
      </w:r>
    </w:p>
    <w:p w14:paraId="30CF2C5F" w14:textId="77777777" w:rsidR="00EE63A3" w:rsidRDefault="00EE63A3" w:rsidP="00EE63A3">
      <w:pPr>
        <w:tabs>
          <w:tab w:val="left" w:pos="350"/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Romsøk </w:t>
      </w:r>
      <w:r>
        <w:rPr>
          <w:sz w:val="22"/>
          <w:szCs w:val="22"/>
        </w:rPr>
        <w:tab/>
        <w:t>dommer:</w:t>
      </w:r>
      <w:r w:rsidRPr="00B20105">
        <w:rPr>
          <w:sz w:val="22"/>
          <w:szCs w:val="22"/>
        </w:rPr>
        <w:br/>
      </w:r>
    </w:p>
    <w:p w14:paraId="16E5F8CE" w14:textId="77777777" w:rsidR="00EE63A3" w:rsidRPr="00C01FE8" w:rsidRDefault="00EE63A3" w:rsidP="00EE63A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Klasse II</w:t>
      </w:r>
    </w:p>
    <w:p w14:paraId="0F86A478" w14:textId="77777777" w:rsidR="00EE63A3" w:rsidRDefault="00EE63A3" w:rsidP="00EE63A3">
      <w:pPr>
        <w:tabs>
          <w:tab w:val="left" w:pos="350"/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ab/>
        <w:t>Ter</w:t>
      </w:r>
      <w:r w:rsidR="009C5D58">
        <w:rPr>
          <w:sz w:val="22"/>
          <w:szCs w:val="22"/>
        </w:rPr>
        <w:t>r</w:t>
      </w:r>
      <w:r>
        <w:rPr>
          <w:sz w:val="22"/>
          <w:szCs w:val="22"/>
        </w:rPr>
        <w:t xml:space="preserve">assefliser </w:t>
      </w:r>
      <w:r>
        <w:rPr>
          <w:sz w:val="22"/>
          <w:szCs w:val="22"/>
        </w:rPr>
        <w:tab/>
        <w:t>dommer:</w:t>
      </w:r>
    </w:p>
    <w:p w14:paraId="3B605AD3" w14:textId="77777777" w:rsidR="00EE63A3" w:rsidRDefault="00EE63A3" w:rsidP="00EE63A3">
      <w:pPr>
        <w:tabs>
          <w:tab w:val="left" w:pos="350"/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12 bokser </w:t>
      </w:r>
      <w:r>
        <w:rPr>
          <w:sz w:val="22"/>
          <w:szCs w:val="22"/>
        </w:rPr>
        <w:tab/>
        <w:t>dommer:</w:t>
      </w:r>
    </w:p>
    <w:p w14:paraId="7A891236" w14:textId="77777777" w:rsidR="00EE63A3" w:rsidRDefault="00EE63A3" w:rsidP="00EE63A3">
      <w:pPr>
        <w:tabs>
          <w:tab w:val="left" w:pos="350"/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4 stasjoner </w:t>
      </w:r>
      <w:r>
        <w:rPr>
          <w:sz w:val="22"/>
          <w:szCs w:val="22"/>
        </w:rPr>
        <w:tab/>
        <w:t>dommer:</w:t>
      </w:r>
    </w:p>
    <w:p w14:paraId="778C9F58" w14:textId="77777777" w:rsidR="00C01FE8" w:rsidRDefault="00C01FE8" w:rsidP="003C1A3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8C9EB60" w14:textId="77777777" w:rsidR="003C1A36" w:rsidRPr="00FE76E6" w:rsidRDefault="00E102EF" w:rsidP="00C01FE8">
      <w:pPr>
        <w:shd w:val="clear" w:color="auto" w:fill="E0E0E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Program</w:t>
      </w:r>
      <w:r w:rsidR="00E10098">
        <w:rPr>
          <w:b/>
          <w:i/>
          <w:sz w:val="22"/>
          <w:szCs w:val="22"/>
        </w:rPr>
        <w:t xml:space="preserve"> begge dager</w:t>
      </w:r>
    </w:p>
    <w:p w14:paraId="2557BE2F" w14:textId="77777777" w:rsidR="00C01FE8" w:rsidRDefault="00C01FE8" w:rsidP="009B562C">
      <w:pPr>
        <w:tabs>
          <w:tab w:val="left" w:pos="720"/>
          <w:tab w:val="left" w:pos="2340"/>
        </w:tabs>
        <w:rPr>
          <w:sz w:val="22"/>
          <w:szCs w:val="22"/>
        </w:rPr>
      </w:pPr>
    </w:p>
    <w:p w14:paraId="3227D1AA" w14:textId="77777777" w:rsidR="009B562C" w:rsidRDefault="009B562C" w:rsidP="00EE63A3">
      <w:pPr>
        <w:tabs>
          <w:tab w:val="left" w:pos="720"/>
          <w:tab w:val="left" w:pos="2340"/>
        </w:tabs>
        <w:ind w:left="2340" w:hanging="2340"/>
        <w:rPr>
          <w:sz w:val="22"/>
          <w:szCs w:val="22"/>
        </w:rPr>
      </w:pPr>
      <w:r>
        <w:rPr>
          <w:sz w:val="22"/>
          <w:szCs w:val="22"/>
        </w:rPr>
        <w:tab/>
      </w:r>
      <w:r w:rsidR="00B20105" w:rsidRPr="00B20105">
        <w:rPr>
          <w:sz w:val="22"/>
          <w:szCs w:val="22"/>
        </w:rPr>
        <w:t xml:space="preserve">07:30 - 08:00 </w:t>
      </w:r>
      <w:r>
        <w:rPr>
          <w:sz w:val="22"/>
          <w:szCs w:val="22"/>
        </w:rPr>
        <w:tab/>
      </w:r>
      <w:r w:rsidR="00B20105" w:rsidRPr="00B20105">
        <w:rPr>
          <w:sz w:val="22"/>
          <w:szCs w:val="22"/>
        </w:rPr>
        <w:t>Registrering</w:t>
      </w:r>
      <w:r>
        <w:rPr>
          <w:sz w:val="22"/>
          <w:szCs w:val="22"/>
        </w:rPr>
        <w:t xml:space="preserve"> av deltakere</w:t>
      </w:r>
      <w:r w:rsidR="00554B70">
        <w:rPr>
          <w:sz w:val="22"/>
          <w:szCs w:val="22"/>
        </w:rPr>
        <w:t xml:space="preserve"> i sekretariatet</w:t>
      </w:r>
      <w:r w:rsidR="003D1E86">
        <w:rPr>
          <w:sz w:val="22"/>
          <w:szCs w:val="22"/>
        </w:rPr>
        <w:t xml:space="preserve"> - </w:t>
      </w:r>
      <w:r w:rsidR="00EE63A3">
        <w:rPr>
          <w:sz w:val="22"/>
          <w:szCs w:val="22"/>
        </w:rPr>
        <w:br/>
      </w:r>
    </w:p>
    <w:p w14:paraId="3CA33043" w14:textId="77777777" w:rsidR="009B562C" w:rsidRDefault="00214230" w:rsidP="004859F8">
      <w:pPr>
        <w:tabs>
          <w:tab w:val="left" w:pos="720"/>
          <w:tab w:val="left" w:pos="2340"/>
        </w:tabs>
        <w:ind w:left="2340" w:hanging="2340"/>
        <w:rPr>
          <w:sz w:val="22"/>
          <w:szCs w:val="22"/>
        </w:rPr>
      </w:pPr>
      <w:r>
        <w:rPr>
          <w:sz w:val="22"/>
          <w:szCs w:val="22"/>
        </w:rPr>
        <w:tab/>
        <w:t>08:00 - 08:20</w:t>
      </w:r>
      <w:r w:rsidR="00B20105" w:rsidRPr="00B20105">
        <w:rPr>
          <w:sz w:val="22"/>
          <w:szCs w:val="22"/>
        </w:rPr>
        <w:t xml:space="preserve"> </w:t>
      </w:r>
      <w:r w:rsidR="009B562C">
        <w:rPr>
          <w:sz w:val="22"/>
          <w:szCs w:val="22"/>
        </w:rPr>
        <w:tab/>
      </w:r>
      <w:r w:rsidR="00554B70">
        <w:rPr>
          <w:sz w:val="22"/>
          <w:szCs w:val="22"/>
        </w:rPr>
        <w:t>Velkommen</w:t>
      </w:r>
      <w:r w:rsidR="00C01FE8">
        <w:rPr>
          <w:sz w:val="22"/>
          <w:szCs w:val="22"/>
        </w:rPr>
        <w:t xml:space="preserve">! </w:t>
      </w:r>
      <w:r w:rsidR="00554B70">
        <w:rPr>
          <w:sz w:val="22"/>
          <w:szCs w:val="22"/>
        </w:rPr>
        <w:br/>
      </w:r>
      <w:r w:rsidR="00D07607">
        <w:rPr>
          <w:sz w:val="22"/>
          <w:szCs w:val="22"/>
        </w:rPr>
        <w:t>Brifing av deltakere</w:t>
      </w:r>
      <w:r w:rsidR="00EE63A3">
        <w:rPr>
          <w:sz w:val="22"/>
          <w:szCs w:val="22"/>
        </w:rPr>
        <w:t xml:space="preserve"> – kl. I og II</w:t>
      </w:r>
      <w:r w:rsidR="004859F8">
        <w:rPr>
          <w:sz w:val="22"/>
          <w:szCs w:val="22"/>
        </w:rPr>
        <w:br/>
      </w:r>
    </w:p>
    <w:p w14:paraId="5B7F5B72" w14:textId="77777777" w:rsidR="00214230" w:rsidRDefault="00214230" w:rsidP="009B562C">
      <w:pPr>
        <w:tabs>
          <w:tab w:val="left" w:pos="72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ab/>
        <w:t>08:20</w:t>
      </w:r>
      <w:r w:rsidR="009B562C">
        <w:rPr>
          <w:sz w:val="22"/>
          <w:szCs w:val="22"/>
        </w:rPr>
        <w:tab/>
        <w:t>Trekking av startnr. og</w:t>
      </w:r>
      <w:r w:rsidR="00554B70">
        <w:rPr>
          <w:sz w:val="22"/>
          <w:szCs w:val="22"/>
        </w:rPr>
        <w:t xml:space="preserve"> dagens "smeller"</w:t>
      </w:r>
    </w:p>
    <w:p w14:paraId="3FE40DD7" w14:textId="77777777" w:rsidR="009B562C" w:rsidRDefault="00554B70" w:rsidP="009B562C">
      <w:pPr>
        <w:tabs>
          <w:tab w:val="left" w:pos="72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AF3BA63" w14:textId="77777777" w:rsidR="00214230" w:rsidRDefault="009B562C" w:rsidP="009B562C">
      <w:pPr>
        <w:tabs>
          <w:tab w:val="left" w:pos="72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54B70">
        <w:rPr>
          <w:sz w:val="22"/>
          <w:szCs w:val="22"/>
        </w:rPr>
        <w:t>08:30</w:t>
      </w:r>
      <w:r w:rsidR="00554B70">
        <w:rPr>
          <w:sz w:val="22"/>
          <w:szCs w:val="22"/>
        </w:rPr>
        <w:tab/>
        <w:t xml:space="preserve">Forberedelse før </w:t>
      </w:r>
      <w:r w:rsidR="00C01FE8">
        <w:rPr>
          <w:sz w:val="22"/>
          <w:szCs w:val="22"/>
        </w:rPr>
        <w:t>opp</w:t>
      </w:r>
      <w:r w:rsidR="00554B70">
        <w:rPr>
          <w:sz w:val="22"/>
          <w:szCs w:val="22"/>
        </w:rPr>
        <w:t>start</w:t>
      </w:r>
    </w:p>
    <w:p w14:paraId="6342342A" w14:textId="77777777" w:rsidR="009B562C" w:rsidRDefault="006C2AD7" w:rsidP="009B562C">
      <w:pPr>
        <w:tabs>
          <w:tab w:val="left" w:pos="72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DD8250B" w14:textId="77777777" w:rsidR="00554B70" w:rsidRDefault="00214230" w:rsidP="006C2AD7">
      <w:pPr>
        <w:tabs>
          <w:tab w:val="left" w:pos="720"/>
          <w:tab w:val="left" w:pos="234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  <w:t>09:00</w:t>
      </w:r>
      <w:r>
        <w:rPr>
          <w:sz w:val="22"/>
          <w:szCs w:val="22"/>
        </w:rPr>
        <w:tab/>
        <w:t xml:space="preserve">Oppstart </w:t>
      </w:r>
      <w:r w:rsidR="00EE63A3">
        <w:rPr>
          <w:sz w:val="22"/>
          <w:szCs w:val="22"/>
        </w:rPr>
        <w:t>banesøk</w:t>
      </w:r>
      <w:r w:rsidR="009D529D">
        <w:rPr>
          <w:sz w:val="22"/>
          <w:szCs w:val="22"/>
        </w:rPr>
        <w:br/>
      </w:r>
      <w:r w:rsidR="009D529D">
        <w:rPr>
          <w:sz w:val="22"/>
          <w:szCs w:val="22"/>
        </w:rPr>
        <w:tab/>
      </w:r>
      <w:r w:rsidR="009D529D">
        <w:rPr>
          <w:sz w:val="22"/>
          <w:szCs w:val="22"/>
        </w:rPr>
        <w:tab/>
        <w:t xml:space="preserve">2 </w:t>
      </w:r>
      <w:proofErr w:type="spellStart"/>
      <w:r w:rsidR="009D529D">
        <w:rPr>
          <w:sz w:val="22"/>
          <w:szCs w:val="22"/>
        </w:rPr>
        <w:t>prøvehunder</w:t>
      </w:r>
      <w:proofErr w:type="spellEnd"/>
      <w:r w:rsidR="009D529D">
        <w:rPr>
          <w:sz w:val="22"/>
          <w:szCs w:val="22"/>
        </w:rPr>
        <w:t xml:space="preserve"> kontaminerer </w:t>
      </w:r>
      <w:proofErr w:type="spellStart"/>
      <w:r w:rsidR="009D529D">
        <w:rPr>
          <w:sz w:val="22"/>
          <w:szCs w:val="22"/>
        </w:rPr>
        <w:t>prøvering</w:t>
      </w:r>
      <w:proofErr w:type="spellEnd"/>
      <w:r w:rsidR="009D529D">
        <w:rPr>
          <w:sz w:val="22"/>
          <w:szCs w:val="22"/>
        </w:rPr>
        <w:t xml:space="preserve"> og baner i god tid før 09:00</w:t>
      </w:r>
    </w:p>
    <w:p w14:paraId="68120583" w14:textId="77777777" w:rsidR="006C2AD7" w:rsidRDefault="006C2AD7" w:rsidP="006C2AD7">
      <w:pPr>
        <w:tabs>
          <w:tab w:val="left" w:pos="720"/>
          <w:tab w:val="left" w:pos="2340"/>
          <w:tab w:val="left" w:pos="3600"/>
        </w:tabs>
        <w:rPr>
          <w:sz w:val="22"/>
          <w:szCs w:val="22"/>
        </w:rPr>
      </w:pPr>
    </w:p>
    <w:p w14:paraId="166A6FCC" w14:textId="77777777" w:rsidR="00214230" w:rsidRDefault="00554B70" w:rsidP="009D529D">
      <w:pPr>
        <w:tabs>
          <w:tab w:val="left" w:pos="720"/>
          <w:tab w:val="left" w:pos="2340"/>
          <w:tab w:val="left" w:pos="3600"/>
        </w:tabs>
        <w:ind w:left="2340" w:hanging="2340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proofErr w:type="gramStart"/>
      <w:r w:rsidR="00EE63A3">
        <w:rPr>
          <w:sz w:val="22"/>
          <w:szCs w:val="22"/>
        </w:rPr>
        <w:t>Nn:nn</w:t>
      </w:r>
      <w:proofErr w:type="spellEnd"/>
      <w:proofErr w:type="gramEnd"/>
      <w:r>
        <w:rPr>
          <w:sz w:val="22"/>
          <w:szCs w:val="22"/>
        </w:rPr>
        <w:tab/>
      </w:r>
      <w:r w:rsidR="00EE63A3">
        <w:rPr>
          <w:sz w:val="22"/>
          <w:szCs w:val="22"/>
        </w:rPr>
        <w:t>Oppstart kassesøk</w:t>
      </w:r>
      <w:r w:rsidR="009D529D">
        <w:rPr>
          <w:sz w:val="22"/>
          <w:szCs w:val="22"/>
        </w:rPr>
        <w:br/>
        <w:t xml:space="preserve">2 </w:t>
      </w:r>
      <w:proofErr w:type="spellStart"/>
      <w:r w:rsidR="009D529D">
        <w:rPr>
          <w:sz w:val="22"/>
          <w:szCs w:val="22"/>
        </w:rPr>
        <w:t>prøvehunder</w:t>
      </w:r>
      <w:proofErr w:type="spellEnd"/>
      <w:r w:rsidR="009D529D">
        <w:rPr>
          <w:sz w:val="22"/>
          <w:szCs w:val="22"/>
        </w:rPr>
        <w:t xml:space="preserve"> kontaminerer </w:t>
      </w:r>
      <w:proofErr w:type="spellStart"/>
      <w:r w:rsidR="009D529D">
        <w:rPr>
          <w:sz w:val="22"/>
          <w:szCs w:val="22"/>
        </w:rPr>
        <w:t>prøvering</w:t>
      </w:r>
      <w:proofErr w:type="spellEnd"/>
      <w:r w:rsidR="009D529D">
        <w:rPr>
          <w:sz w:val="22"/>
          <w:szCs w:val="22"/>
        </w:rPr>
        <w:t xml:space="preserve"> og kasser i god tid før oppstart.</w:t>
      </w:r>
    </w:p>
    <w:p w14:paraId="0C4FAC98" w14:textId="77777777" w:rsidR="00554B70" w:rsidRDefault="00554B70" w:rsidP="006C2AD7">
      <w:pPr>
        <w:tabs>
          <w:tab w:val="left" w:pos="720"/>
          <w:tab w:val="left" w:pos="2340"/>
          <w:tab w:val="left" w:pos="3600"/>
        </w:tabs>
        <w:rPr>
          <w:sz w:val="22"/>
          <w:szCs w:val="22"/>
        </w:rPr>
      </w:pPr>
    </w:p>
    <w:p w14:paraId="679D01A2" w14:textId="77777777" w:rsidR="00554B70" w:rsidRDefault="00346CD9" w:rsidP="009D529D">
      <w:pPr>
        <w:tabs>
          <w:tab w:val="left" w:pos="720"/>
          <w:tab w:val="left" w:pos="2340"/>
          <w:tab w:val="left" w:pos="3600"/>
        </w:tabs>
        <w:ind w:left="2340" w:hanging="2340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proofErr w:type="gramStart"/>
      <w:r w:rsidR="00EE63A3">
        <w:rPr>
          <w:sz w:val="22"/>
          <w:szCs w:val="22"/>
        </w:rPr>
        <w:t>Nn:nn</w:t>
      </w:r>
      <w:proofErr w:type="spellEnd"/>
      <w:proofErr w:type="gramEnd"/>
      <w:r>
        <w:rPr>
          <w:sz w:val="22"/>
          <w:szCs w:val="22"/>
        </w:rPr>
        <w:tab/>
      </w:r>
      <w:r w:rsidR="00EE63A3">
        <w:rPr>
          <w:sz w:val="22"/>
          <w:szCs w:val="22"/>
        </w:rPr>
        <w:t>Oppstart romsøk</w:t>
      </w:r>
      <w:r w:rsidR="009D529D">
        <w:rPr>
          <w:sz w:val="22"/>
          <w:szCs w:val="22"/>
        </w:rPr>
        <w:br/>
        <w:t xml:space="preserve">2 </w:t>
      </w:r>
      <w:proofErr w:type="spellStart"/>
      <w:r w:rsidR="009D529D">
        <w:rPr>
          <w:sz w:val="22"/>
          <w:szCs w:val="22"/>
        </w:rPr>
        <w:t>prøvehunder</w:t>
      </w:r>
      <w:proofErr w:type="spellEnd"/>
      <w:r w:rsidR="009D529D">
        <w:rPr>
          <w:sz w:val="22"/>
          <w:szCs w:val="22"/>
        </w:rPr>
        <w:t xml:space="preserve"> kontaminerer </w:t>
      </w:r>
      <w:proofErr w:type="spellStart"/>
      <w:r w:rsidR="009D529D">
        <w:rPr>
          <w:sz w:val="22"/>
          <w:szCs w:val="22"/>
        </w:rPr>
        <w:t>prøvering</w:t>
      </w:r>
      <w:proofErr w:type="spellEnd"/>
      <w:r w:rsidR="009D529D">
        <w:rPr>
          <w:sz w:val="22"/>
          <w:szCs w:val="22"/>
        </w:rPr>
        <w:t xml:space="preserve"> og rom i god tid før </w:t>
      </w:r>
      <w:r w:rsidR="009D529D">
        <w:rPr>
          <w:sz w:val="22"/>
          <w:szCs w:val="22"/>
        </w:rPr>
        <w:br/>
        <w:t>oppstart.</w:t>
      </w:r>
    </w:p>
    <w:p w14:paraId="0D548975" w14:textId="77777777" w:rsidR="006C2AD7" w:rsidRDefault="006C2AD7" w:rsidP="006C2AD7">
      <w:pPr>
        <w:tabs>
          <w:tab w:val="left" w:pos="720"/>
          <w:tab w:val="left" w:pos="2340"/>
          <w:tab w:val="left" w:pos="3600"/>
        </w:tabs>
        <w:rPr>
          <w:sz w:val="22"/>
          <w:szCs w:val="22"/>
        </w:rPr>
      </w:pPr>
    </w:p>
    <w:p w14:paraId="7F2A0CAA" w14:textId="77777777" w:rsidR="00554B70" w:rsidRDefault="00092D13" w:rsidP="004859F8">
      <w:pPr>
        <w:tabs>
          <w:tab w:val="left" w:pos="720"/>
          <w:tab w:val="left" w:pos="2340"/>
          <w:tab w:val="left" w:pos="3600"/>
        </w:tabs>
        <w:ind w:left="2340" w:hanging="2340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proofErr w:type="gramStart"/>
      <w:r w:rsidR="00EE63A3">
        <w:rPr>
          <w:sz w:val="22"/>
          <w:szCs w:val="22"/>
        </w:rPr>
        <w:t>Nn:nn</w:t>
      </w:r>
      <w:proofErr w:type="spellEnd"/>
      <w:proofErr w:type="gramEnd"/>
      <w:r w:rsidR="00214230">
        <w:rPr>
          <w:sz w:val="22"/>
          <w:szCs w:val="22"/>
        </w:rPr>
        <w:tab/>
        <w:t xml:space="preserve">Oppstart </w:t>
      </w:r>
      <w:r w:rsidR="00EE63A3">
        <w:rPr>
          <w:sz w:val="22"/>
          <w:szCs w:val="22"/>
        </w:rPr>
        <w:t xml:space="preserve">klasse II </w:t>
      </w:r>
      <w:r w:rsidR="004859F8">
        <w:rPr>
          <w:sz w:val="22"/>
          <w:szCs w:val="22"/>
        </w:rPr>
        <w:br/>
      </w:r>
      <w:r w:rsidR="00EE63A3">
        <w:rPr>
          <w:sz w:val="22"/>
          <w:szCs w:val="22"/>
        </w:rPr>
        <w:t>(a</w:t>
      </w:r>
      <w:r w:rsidR="004859F8">
        <w:rPr>
          <w:sz w:val="22"/>
          <w:szCs w:val="22"/>
        </w:rPr>
        <w:t>ntall dommere og delt. i ulike klasser avgjør strukturen på prøven.</w:t>
      </w:r>
    </w:p>
    <w:p w14:paraId="0B34DAAF" w14:textId="77777777" w:rsidR="00092D13" w:rsidRDefault="00092D13" w:rsidP="006C2AD7">
      <w:pPr>
        <w:tabs>
          <w:tab w:val="left" w:pos="720"/>
          <w:tab w:val="left" w:pos="2340"/>
          <w:tab w:val="left" w:pos="3600"/>
        </w:tabs>
        <w:rPr>
          <w:sz w:val="22"/>
          <w:szCs w:val="22"/>
        </w:rPr>
      </w:pPr>
    </w:p>
    <w:p w14:paraId="05B6280C" w14:textId="77777777" w:rsidR="00092D13" w:rsidRDefault="00092D13" w:rsidP="00554B70">
      <w:pPr>
        <w:tabs>
          <w:tab w:val="left" w:pos="720"/>
          <w:tab w:val="left" w:pos="2340"/>
          <w:tab w:val="left" w:pos="34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ca. </w:t>
      </w:r>
      <w:proofErr w:type="spellStart"/>
      <w:proofErr w:type="gramStart"/>
      <w:r w:rsidR="00EE63A3">
        <w:rPr>
          <w:sz w:val="22"/>
          <w:szCs w:val="22"/>
        </w:rPr>
        <w:t>nn:nn</w:t>
      </w:r>
      <w:proofErr w:type="spellEnd"/>
      <w:proofErr w:type="gramEnd"/>
      <w:r>
        <w:rPr>
          <w:sz w:val="22"/>
          <w:szCs w:val="22"/>
        </w:rPr>
        <w:tab/>
        <w:t>PREMIEUTDELING</w:t>
      </w:r>
    </w:p>
    <w:p w14:paraId="382AF7E0" w14:textId="77777777" w:rsidR="009B562C" w:rsidRDefault="009B562C" w:rsidP="009B562C">
      <w:pPr>
        <w:tabs>
          <w:tab w:val="left" w:pos="720"/>
          <w:tab w:val="left" w:pos="2340"/>
        </w:tabs>
        <w:rPr>
          <w:sz w:val="22"/>
          <w:szCs w:val="22"/>
        </w:rPr>
      </w:pPr>
    </w:p>
    <w:p w14:paraId="637429F5" w14:textId="77777777" w:rsidR="001B0C47" w:rsidRDefault="001B0C47" w:rsidP="009B562C">
      <w:pPr>
        <w:tabs>
          <w:tab w:val="left" w:pos="72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7A7A972F" w14:textId="77777777" w:rsidR="00346CD9" w:rsidRDefault="00346CD9" w:rsidP="00346CD9">
      <w:pPr>
        <w:tabs>
          <w:tab w:val="left" w:pos="720"/>
          <w:tab w:val="left" w:pos="2340"/>
        </w:tabs>
        <w:ind w:left="720"/>
        <w:rPr>
          <w:sz w:val="22"/>
          <w:szCs w:val="22"/>
        </w:rPr>
      </w:pPr>
      <w:r>
        <w:rPr>
          <w:sz w:val="22"/>
          <w:szCs w:val="22"/>
        </w:rPr>
        <w:t>PS - Det kan sikkert oppstå forsinkelser under gjennomføringen, men ingen ekvipasjer ska</w:t>
      </w:r>
      <w:r w:rsidR="00882D86">
        <w:rPr>
          <w:sz w:val="22"/>
          <w:szCs w:val="22"/>
        </w:rPr>
        <w:t>l ha tidligere start enn avtalt (se eget punkt om tidsskjema).</w:t>
      </w:r>
    </w:p>
    <w:p w14:paraId="4C06D797" w14:textId="77777777" w:rsidR="00346CD9" w:rsidRDefault="00346CD9" w:rsidP="009B562C">
      <w:pPr>
        <w:tabs>
          <w:tab w:val="left" w:pos="720"/>
          <w:tab w:val="left" w:pos="2340"/>
        </w:tabs>
        <w:rPr>
          <w:sz w:val="22"/>
          <w:szCs w:val="22"/>
        </w:rPr>
      </w:pPr>
    </w:p>
    <w:p w14:paraId="7D244B8A" w14:textId="77777777" w:rsidR="000D36B2" w:rsidRPr="00020D1C" w:rsidRDefault="000D36B2" w:rsidP="000D36B2">
      <w:pPr>
        <w:tabs>
          <w:tab w:val="left" w:pos="720"/>
          <w:tab w:val="left" w:pos="2340"/>
        </w:tabs>
        <w:rPr>
          <w:b/>
          <w:i/>
          <w:sz w:val="22"/>
          <w:szCs w:val="22"/>
        </w:rPr>
      </w:pPr>
      <w:r w:rsidRPr="00020D1C">
        <w:rPr>
          <w:b/>
          <w:i/>
          <w:sz w:val="22"/>
          <w:szCs w:val="22"/>
        </w:rPr>
        <w:t>Antall påmeldte</w:t>
      </w:r>
    </w:p>
    <w:p w14:paraId="7472E670" w14:textId="77777777" w:rsidR="000D36B2" w:rsidRDefault="004859F8" w:rsidP="004859F8">
      <w:pPr>
        <w:numPr>
          <w:ilvl w:val="0"/>
          <w:numId w:val="4"/>
        </w:numPr>
        <w:tabs>
          <w:tab w:val="left" w:pos="720"/>
          <w:tab w:val="left" w:pos="4253"/>
        </w:tabs>
        <w:rPr>
          <w:sz w:val="22"/>
          <w:szCs w:val="22"/>
        </w:rPr>
      </w:pPr>
      <w:r>
        <w:rPr>
          <w:sz w:val="22"/>
          <w:szCs w:val="22"/>
        </w:rPr>
        <w:t xml:space="preserve">Lørdag: klasse </w:t>
      </w:r>
      <w:proofErr w:type="gramStart"/>
      <w:r>
        <w:rPr>
          <w:sz w:val="22"/>
          <w:szCs w:val="22"/>
        </w:rPr>
        <w:t xml:space="preserve">I:   </w:t>
      </w:r>
      <w:proofErr w:type="gramEnd"/>
      <w:r>
        <w:rPr>
          <w:sz w:val="22"/>
          <w:szCs w:val="22"/>
        </w:rPr>
        <w:t xml:space="preserve">   ekvipasjer</w:t>
      </w:r>
      <w:r>
        <w:rPr>
          <w:sz w:val="22"/>
          <w:szCs w:val="22"/>
        </w:rPr>
        <w:tab/>
        <w:t>klasse II:</w:t>
      </w:r>
      <w:r w:rsidRPr="004859F8">
        <w:rPr>
          <w:sz w:val="22"/>
          <w:szCs w:val="22"/>
        </w:rPr>
        <w:t xml:space="preserve"> </w:t>
      </w:r>
      <w:r>
        <w:rPr>
          <w:sz w:val="22"/>
          <w:szCs w:val="22"/>
        </w:rPr>
        <w:t>:      ekvipasjer</w:t>
      </w:r>
    </w:p>
    <w:p w14:paraId="76FF59E2" w14:textId="77777777" w:rsidR="004859F8" w:rsidRDefault="00F33C49" w:rsidP="004859F8">
      <w:pPr>
        <w:numPr>
          <w:ilvl w:val="0"/>
          <w:numId w:val="4"/>
        </w:numPr>
        <w:tabs>
          <w:tab w:val="left" w:pos="720"/>
          <w:tab w:val="left" w:pos="4253"/>
        </w:tabs>
        <w:rPr>
          <w:sz w:val="22"/>
          <w:szCs w:val="22"/>
        </w:rPr>
      </w:pPr>
      <w:r>
        <w:rPr>
          <w:sz w:val="22"/>
          <w:szCs w:val="22"/>
        </w:rPr>
        <w:t>Søndag</w:t>
      </w:r>
      <w:r w:rsidR="004859F8">
        <w:rPr>
          <w:sz w:val="22"/>
          <w:szCs w:val="22"/>
        </w:rPr>
        <w:t>: klasse I:      ekvipasjer</w:t>
      </w:r>
      <w:r w:rsidR="004859F8">
        <w:rPr>
          <w:sz w:val="22"/>
          <w:szCs w:val="22"/>
        </w:rPr>
        <w:tab/>
        <w:t>klasse II:</w:t>
      </w:r>
      <w:r w:rsidR="004859F8" w:rsidRPr="004859F8">
        <w:rPr>
          <w:sz w:val="22"/>
          <w:szCs w:val="22"/>
        </w:rPr>
        <w:t xml:space="preserve"> </w:t>
      </w:r>
      <w:r w:rsidR="004859F8">
        <w:rPr>
          <w:sz w:val="22"/>
          <w:szCs w:val="22"/>
        </w:rPr>
        <w:t>:      ekvipasjer</w:t>
      </w:r>
    </w:p>
    <w:p w14:paraId="4A958576" w14:textId="77777777" w:rsidR="000D36B2" w:rsidRPr="00F97FF6" w:rsidRDefault="000D36B2" w:rsidP="009B562C">
      <w:pPr>
        <w:tabs>
          <w:tab w:val="left" w:pos="720"/>
          <w:tab w:val="left" w:pos="2340"/>
        </w:tabs>
        <w:rPr>
          <w:sz w:val="22"/>
          <w:szCs w:val="22"/>
        </w:rPr>
      </w:pPr>
    </w:p>
    <w:p w14:paraId="652DDFEC" w14:textId="77777777" w:rsidR="00E102EF" w:rsidRPr="00E102EF" w:rsidRDefault="000D36B2" w:rsidP="009B562C">
      <w:pPr>
        <w:tabs>
          <w:tab w:val="left" w:pos="720"/>
          <w:tab w:val="left" w:pos="23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</w:t>
      </w:r>
      <w:r w:rsidR="00E102EF" w:rsidRPr="00E102EF">
        <w:rPr>
          <w:b/>
          <w:i/>
          <w:sz w:val="22"/>
          <w:szCs w:val="22"/>
        </w:rPr>
        <w:t>idsskjema</w:t>
      </w:r>
    </w:p>
    <w:p w14:paraId="2BF45BB1" w14:textId="77777777" w:rsidR="003D1E86" w:rsidRDefault="00AF73C0" w:rsidP="009B562C">
      <w:pPr>
        <w:tabs>
          <w:tab w:val="left" w:pos="72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>Etter bri</w:t>
      </w:r>
      <w:r w:rsidR="004859F8">
        <w:rPr>
          <w:sz w:val="22"/>
          <w:szCs w:val="22"/>
        </w:rPr>
        <w:t>e</w:t>
      </w:r>
      <w:r>
        <w:rPr>
          <w:sz w:val="22"/>
          <w:szCs w:val="22"/>
        </w:rPr>
        <w:t xml:space="preserve">fingen blir det </w:t>
      </w:r>
      <w:r w:rsidR="004859F8">
        <w:rPr>
          <w:sz w:val="22"/>
          <w:szCs w:val="22"/>
        </w:rPr>
        <w:t>trekking</w:t>
      </w:r>
      <w:r>
        <w:rPr>
          <w:sz w:val="22"/>
          <w:szCs w:val="22"/>
        </w:rPr>
        <w:t xml:space="preserve"> av</w:t>
      </w:r>
      <w:r w:rsidR="004859F8">
        <w:rPr>
          <w:sz w:val="22"/>
          <w:szCs w:val="22"/>
        </w:rPr>
        <w:t>:</w:t>
      </w:r>
      <w:r w:rsidR="003D1E86">
        <w:rPr>
          <w:sz w:val="22"/>
          <w:szCs w:val="22"/>
        </w:rPr>
        <w:br/>
      </w:r>
    </w:p>
    <w:p w14:paraId="586E71E9" w14:textId="77777777" w:rsidR="003D1E86" w:rsidRPr="00F97FF6" w:rsidRDefault="003D1E86" w:rsidP="00F97FF6">
      <w:pPr>
        <w:numPr>
          <w:ilvl w:val="0"/>
          <w:numId w:val="3"/>
        </w:numPr>
        <w:tabs>
          <w:tab w:val="left" w:pos="234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startnr</w:t>
      </w:r>
      <w:proofErr w:type="spellEnd"/>
      <w:r>
        <w:rPr>
          <w:sz w:val="22"/>
          <w:szCs w:val="22"/>
        </w:rPr>
        <w:t>.</w:t>
      </w:r>
      <w:r w:rsidR="00F97FF6">
        <w:rPr>
          <w:sz w:val="22"/>
          <w:szCs w:val="22"/>
        </w:rPr>
        <w:t xml:space="preserve"> og tilhørende «deltakerslipp» med fastlagt tidsskjema for når du skal starte.</w:t>
      </w:r>
    </w:p>
    <w:p w14:paraId="2014E4F8" w14:textId="77777777" w:rsidR="003D1E86" w:rsidRDefault="00020D1C" w:rsidP="003D1E86">
      <w:pPr>
        <w:numPr>
          <w:ilvl w:val="0"/>
          <w:numId w:val="3"/>
        </w:numPr>
        <w:tabs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>da</w:t>
      </w:r>
      <w:r w:rsidR="003D1E86">
        <w:rPr>
          <w:sz w:val="22"/>
          <w:szCs w:val="22"/>
        </w:rPr>
        <w:t xml:space="preserve">gens </w:t>
      </w:r>
      <w:r w:rsidR="004859F8">
        <w:rPr>
          <w:sz w:val="22"/>
          <w:szCs w:val="22"/>
        </w:rPr>
        <w:t>«</w:t>
      </w:r>
      <w:r w:rsidR="003D1E86">
        <w:rPr>
          <w:sz w:val="22"/>
          <w:szCs w:val="22"/>
        </w:rPr>
        <w:t>smeller</w:t>
      </w:r>
      <w:r w:rsidR="004859F8">
        <w:rPr>
          <w:sz w:val="22"/>
          <w:szCs w:val="22"/>
        </w:rPr>
        <w:t>e»</w:t>
      </w:r>
    </w:p>
    <w:p w14:paraId="5CA0B218" w14:textId="77777777" w:rsidR="003737FB" w:rsidRDefault="003737FB" w:rsidP="009B562C">
      <w:pPr>
        <w:tabs>
          <w:tab w:val="left" w:pos="720"/>
          <w:tab w:val="left" w:pos="2340"/>
        </w:tabs>
        <w:rPr>
          <w:sz w:val="22"/>
          <w:szCs w:val="22"/>
        </w:rPr>
      </w:pPr>
    </w:p>
    <w:p w14:paraId="1BDD1ECF" w14:textId="77777777" w:rsidR="00F97FF6" w:rsidRDefault="00F97FF6" w:rsidP="009B562C">
      <w:pPr>
        <w:tabs>
          <w:tab w:val="left" w:pos="720"/>
          <w:tab w:val="left" w:pos="2340"/>
        </w:tabs>
        <w:rPr>
          <w:sz w:val="22"/>
          <w:szCs w:val="22"/>
        </w:rPr>
      </w:pPr>
    </w:p>
    <w:p w14:paraId="0CF3A7BF" w14:textId="77777777" w:rsidR="00F97FF6" w:rsidRPr="00E102EF" w:rsidRDefault="00F97FF6" w:rsidP="00F97FF6">
      <w:pPr>
        <w:tabs>
          <w:tab w:val="left" w:pos="720"/>
          <w:tab w:val="left" w:pos="23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Klasse I – øvelse 2</w:t>
      </w:r>
    </w:p>
    <w:p w14:paraId="7A76F4DE" w14:textId="77777777" w:rsidR="00F97FF6" w:rsidRDefault="00F97FF6" w:rsidP="00F97FF6">
      <w:pPr>
        <w:tabs>
          <w:tab w:val="left" w:pos="72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>I øvelse 2 vil det bli benyttet</w:t>
      </w:r>
      <w:bookmarkStart w:id="0" w:name="_Hlk525719707"/>
      <w:r>
        <w:rPr>
          <w:sz w:val="22"/>
          <w:szCs w:val="22"/>
        </w:rPr>
        <w:t>: (beskrivelse</w:t>
      </w:r>
      <w:r w:rsidR="008A62E8">
        <w:rPr>
          <w:sz w:val="22"/>
          <w:szCs w:val="22"/>
        </w:rPr>
        <w:t xml:space="preserve"> av beholder for eksempel gule </w:t>
      </w:r>
      <w:proofErr w:type="spellStart"/>
      <w:r w:rsidR="008A62E8">
        <w:rPr>
          <w:sz w:val="22"/>
          <w:szCs w:val="22"/>
        </w:rPr>
        <w:t>ostekasser</w:t>
      </w:r>
      <w:proofErr w:type="spellEnd"/>
      <w:r>
        <w:rPr>
          <w:sz w:val="22"/>
          <w:szCs w:val="22"/>
        </w:rPr>
        <w:t>)</w:t>
      </w:r>
      <w:r w:rsidR="008A62E8">
        <w:rPr>
          <w:sz w:val="22"/>
          <w:szCs w:val="22"/>
        </w:rPr>
        <w:t>.</w:t>
      </w:r>
    </w:p>
    <w:bookmarkEnd w:id="0"/>
    <w:p w14:paraId="3E3C0054" w14:textId="77777777" w:rsidR="00214230" w:rsidRDefault="00D07607" w:rsidP="00E102EF">
      <w:pPr>
        <w:tabs>
          <w:tab w:val="left" w:pos="72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>Ta gjerne kontakt dersom det er noe du lurer på.</w:t>
      </w:r>
      <w:r>
        <w:rPr>
          <w:sz w:val="22"/>
          <w:szCs w:val="22"/>
        </w:rPr>
        <w:br/>
      </w:r>
    </w:p>
    <w:p w14:paraId="1EE55AA1" w14:textId="77777777" w:rsidR="008A62E8" w:rsidRDefault="008A62E8" w:rsidP="00E102EF">
      <w:pPr>
        <w:tabs>
          <w:tab w:val="left" w:pos="72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 xml:space="preserve">PS: </w:t>
      </w:r>
      <w:r w:rsidR="000108B4">
        <w:rPr>
          <w:sz w:val="22"/>
          <w:szCs w:val="22"/>
        </w:rPr>
        <w:t>Dersom det er praktisk mulig hadde det vært fint om du kunne tatt turen innom arrangementsstedet på fredag kveld, for å få et overblikk over hvordan prøven er tenkt gjennomført.</w:t>
      </w:r>
    </w:p>
    <w:p w14:paraId="5FD28A3C" w14:textId="77777777" w:rsidR="00214230" w:rsidRDefault="00214230" w:rsidP="00E102EF">
      <w:pPr>
        <w:tabs>
          <w:tab w:val="left" w:pos="720"/>
          <w:tab w:val="left" w:pos="2340"/>
        </w:tabs>
        <w:rPr>
          <w:sz w:val="22"/>
          <w:szCs w:val="22"/>
        </w:rPr>
      </w:pPr>
    </w:p>
    <w:p w14:paraId="114A4458" w14:textId="74B775DB" w:rsidR="00F97FF6" w:rsidRDefault="00F97FF6" w:rsidP="00E102EF">
      <w:pPr>
        <w:tabs>
          <w:tab w:val="left" w:pos="72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>Velkommen!</w:t>
      </w:r>
    </w:p>
    <w:p w14:paraId="692C963E" w14:textId="77777777" w:rsidR="00214230" w:rsidRDefault="006A21D8" w:rsidP="00E102EF">
      <w:pPr>
        <w:tabs>
          <w:tab w:val="left" w:pos="720"/>
          <w:tab w:val="left" w:pos="23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For arrangementskomiteen</w:t>
      </w:r>
    </w:p>
    <w:p w14:paraId="0474C01D" w14:textId="52325725" w:rsidR="00B459AE" w:rsidRDefault="00F97FF6" w:rsidP="00E102EF">
      <w:pPr>
        <w:tabs>
          <w:tab w:val="left" w:pos="720"/>
          <w:tab w:val="left" w:pos="2340"/>
        </w:tabs>
        <w:rPr>
          <w:sz w:val="22"/>
          <w:szCs w:val="22"/>
        </w:rPr>
      </w:pPr>
      <w:proofErr w:type="spellStart"/>
      <w:r w:rsidRPr="00F97FF6">
        <w:rPr>
          <w:sz w:val="22"/>
          <w:szCs w:val="22"/>
        </w:rPr>
        <w:t>Navn</w:t>
      </w:r>
      <w:r w:rsidR="006A21D8">
        <w:rPr>
          <w:i/>
          <w:sz w:val="22"/>
          <w:szCs w:val="22"/>
        </w:rPr>
        <w:t>Prøveleder</w:t>
      </w:r>
      <w:proofErr w:type="spellEnd"/>
      <w:r w:rsidR="00092D13" w:rsidRPr="00E102EF">
        <w:rPr>
          <w:i/>
          <w:sz w:val="22"/>
          <w:szCs w:val="22"/>
        </w:rPr>
        <w:br/>
        <w:t xml:space="preserve">Mobil </w:t>
      </w:r>
      <w:proofErr w:type="spellStart"/>
      <w:r w:rsidR="006A21D8">
        <w:rPr>
          <w:i/>
          <w:sz w:val="22"/>
          <w:szCs w:val="22"/>
        </w:rPr>
        <w:t>nnn</w:t>
      </w:r>
      <w:proofErr w:type="spellEnd"/>
      <w:r w:rsidR="006A21D8">
        <w:rPr>
          <w:i/>
          <w:sz w:val="22"/>
          <w:szCs w:val="22"/>
        </w:rPr>
        <w:t xml:space="preserve"> </w:t>
      </w:r>
      <w:proofErr w:type="spellStart"/>
      <w:r w:rsidR="006A21D8">
        <w:rPr>
          <w:i/>
          <w:sz w:val="22"/>
          <w:szCs w:val="22"/>
        </w:rPr>
        <w:t>nn</w:t>
      </w:r>
      <w:proofErr w:type="spellEnd"/>
      <w:r w:rsidR="006A21D8">
        <w:rPr>
          <w:i/>
          <w:sz w:val="22"/>
          <w:szCs w:val="22"/>
        </w:rPr>
        <w:t xml:space="preserve"> </w:t>
      </w:r>
      <w:proofErr w:type="spellStart"/>
      <w:r w:rsidR="006A21D8">
        <w:rPr>
          <w:i/>
          <w:sz w:val="22"/>
          <w:szCs w:val="22"/>
        </w:rPr>
        <w:t>nnnn</w:t>
      </w:r>
      <w:proofErr w:type="spellEnd"/>
      <w:r w:rsidR="00B20105" w:rsidRPr="00E102EF">
        <w:rPr>
          <w:sz w:val="22"/>
          <w:szCs w:val="22"/>
        </w:rPr>
        <w:br/>
      </w:r>
      <w:r w:rsidR="00666B8E" w:rsidRPr="003C1D1A">
        <w:rPr>
          <w:i/>
          <w:sz w:val="22"/>
          <w:szCs w:val="22"/>
        </w:rPr>
        <w:t>E-post</w:t>
      </w:r>
    </w:p>
    <w:sectPr w:rsidR="00B459A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8A67C" w14:textId="77777777" w:rsidR="004E5B55" w:rsidRDefault="004E5B55">
      <w:r>
        <w:separator/>
      </w:r>
    </w:p>
  </w:endnote>
  <w:endnote w:type="continuationSeparator" w:id="0">
    <w:p w14:paraId="161C0751" w14:textId="77777777" w:rsidR="004E5B55" w:rsidRDefault="004E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801 SWA"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1FB6C" w14:textId="77777777" w:rsidR="00035165" w:rsidRDefault="00035165" w:rsidP="00CF006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B674544" w14:textId="77777777" w:rsidR="00035165" w:rsidRDefault="00035165" w:rsidP="00C01FE8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B678D" w14:textId="77777777" w:rsidR="00B459AE" w:rsidRPr="00B459AE" w:rsidRDefault="00B459AE" w:rsidP="00B459AE">
    <w:pPr>
      <w:pStyle w:val="Bunntekst"/>
      <w:pBdr>
        <w:top w:val="single" w:sz="4" w:space="1" w:color="auto"/>
      </w:pBdr>
      <w:rPr>
        <w:sz w:val="18"/>
        <w:szCs w:val="18"/>
      </w:rPr>
    </w:pPr>
    <w:r>
      <w:t>Klubb</w:t>
    </w:r>
    <w:r>
      <w:br/>
      <w:t>Adresse</w:t>
    </w:r>
    <w:r>
      <w:br/>
    </w:r>
    <w:proofErr w:type="spellStart"/>
    <w:r>
      <w:t>Postnr</w:t>
    </w:r>
    <w:proofErr w:type="spellEnd"/>
    <w:r>
      <w:t>. poststed</w:t>
    </w:r>
    <w:r>
      <w:tab/>
    </w:r>
    <w:r>
      <w:tab/>
    </w:r>
    <w:r w:rsidRPr="00B459AE">
      <w:rPr>
        <w:sz w:val="18"/>
        <w:szCs w:val="18"/>
      </w:rPr>
      <w:t xml:space="preserve">Side </w:t>
    </w:r>
    <w:r w:rsidRPr="00B459AE">
      <w:rPr>
        <w:bCs/>
        <w:sz w:val="18"/>
        <w:szCs w:val="18"/>
      </w:rPr>
      <w:fldChar w:fldCharType="begin"/>
    </w:r>
    <w:r w:rsidRPr="00B459AE">
      <w:rPr>
        <w:bCs/>
        <w:sz w:val="18"/>
        <w:szCs w:val="18"/>
      </w:rPr>
      <w:instrText>PAGE</w:instrText>
    </w:r>
    <w:r w:rsidRPr="00B459AE">
      <w:rPr>
        <w:bCs/>
        <w:sz w:val="18"/>
        <w:szCs w:val="18"/>
      </w:rPr>
      <w:fldChar w:fldCharType="separate"/>
    </w:r>
    <w:r w:rsidRPr="00B459AE">
      <w:rPr>
        <w:bCs/>
        <w:sz w:val="18"/>
        <w:szCs w:val="18"/>
      </w:rPr>
      <w:t>2</w:t>
    </w:r>
    <w:r w:rsidRPr="00B459AE">
      <w:rPr>
        <w:bCs/>
        <w:sz w:val="18"/>
        <w:szCs w:val="18"/>
      </w:rPr>
      <w:fldChar w:fldCharType="end"/>
    </w:r>
    <w:r w:rsidRPr="00B459AE">
      <w:rPr>
        <w:sz w:val="18"/>
        <w:szCs w:val="18"/>
      </w:rPr>
      <w:t xml:space="preserve"> av </w:t>
    </w:r>
    <w:r w:rsidRPr="00B459AE">
      <w:rPr>
        <w:bCs/>
        <w:sz w:val="18"/>
        <w:szCs w:val="18"/>
      </w:rPr>
      <w:fldChar w:fldCharType="begin"/>
    </w:r>
    <w:r w:rsidRPr="00B459AE">
      <w:rPr>
        <w:bCs/>
        <w:sz w:val="18"/>
        <w:szCs w:val="18"/>
      </w:rPr>
      <w:instrText>NUMPAGES</w:instrText>
    </w:r>
    <w:r w:rsidRPr="00B459AE">
      <w:rPr>
        <w:bCs/>
        <w:sz w:val="18"/>
        <w:szCs w:val="18"/>
      </w:rPr>
      <w:fldChar w:fldCharType="separate"/>
    </w:r>
    <w:r w:rsidRPr="00B459AE">
      <w:rPr>
        <w:bCs/>
        <w:sz w:val="18"/>
        <w:szCs w:val="18"/>
      </w:rPr>
      <w:t>2</w:t>
    </w:r>
    <w:r w:rsidRPr="00B459AE">
      <w:rPr>
        <w:bCs/>
        <w:sz w:val="18"/>
        <w:szCs w:val="18"/>
      </w:rPr>
      <w:fldChar w:fldCharType="end"/>
    </w:r>
  </w:p>
  <w:p w14:paraId="13204FA9" w14:textId="77777777" w:rsidR="00035165" w:rsidRPr="000A6C5F" w:rsidRDefault="00035165" w:rsidP="00B459AE">
    <w:pPr>
      <w:pStyle w:val="Bunntekst"/>
      <w:ind w:right="-108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8E184" w14:textId="77777777" w:rsidR="004E5B55" w:rsidRDefault="004E5B55">
      <w:r>
        <w:separator/>
      </w:r>
    </w:p>
  </w:footnote>
  <w:footnote w:type="continuationSeparator" w:id="0">
    <w:p w14:paraId="04F66678" w14:textId="77777777" w:rsidR="004E5B55" w:rsidRDefault="004E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EAA96" w14:textId="77777777" w:rsidR="00035165" w:rsidRPr="00B20105" w:rsidRDefault="006A21D8">
    <w:pPr>
      <w:pStyle w:val="Topptekst"/>
      <w:rPr>
        <w:sz w:val="20"/>
        <w:szCs w:val="20"/>
      </w:rPr>
    </w:pPr>
    <w:r>
      <w:rPr>
        <w:sz w:val="20"/>
        <w:szCs w:val="20"/>
      </w:rPr>
      <w:t>LOGO</w:t>
    </w:r>
    <w:r w:rsidR="00035165">
      <w:rPr>
        <w:sz w:val="20"/>
        <w:szCs w:val="20"/>
      </w:rPr>
      <w:tab/>
    </w:r>
    <w:r w:rsidR="00035165">
      <w:rPr>
        <w:sz w:val="20"/>
        <w:szCs w:val="20"/>
      </w:rPr>
      <w:tab/>
    </w:r>
    <w:r>
      <w:rPr>
        <w:sz w:val="20"/>
        <w:szCs w:val="20"/>
      </w:rPr>
      <w:t>Sted, dato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6916"/>
    <w:multiLevelType w:val="hybridMultilevel"/>
    <w:tmpl w:val="74F2ED7A"/>
    <w:lvl w:ilvl="0" w:tplc="0414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383"/>
        </w:tabs>
        <w:ind w:left="73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103"/>
        </w:tabs>
        <w:ind w:left="81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823"/>
        </w:tabs>
        <w:ind w:left="8823" w:hanging="360"/>
      </w:pPr>
      <w:rPr>
        <w:rFonts w:ascii="Wingdings" w:hAnsi="Wingdings" w:hint="default"/>
      </w:rPr>
    </w:lvl>
  </w:abstractNum>
  <w:abstractNum w:abstractNumId="1" w15:restartNumberingAfterBreak="0">
    <w:nsid w:val="0D982734"/>
    <w:multiLevelType w:val="hybridMultilevel"/>
    <w:tmpl w:val="54E418B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62F23"/>
    <w:multiLevelType w:val="hybridMultilevel"/>
    <w:tmpl w:val="F9BAD7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60B1C"/>
    <w:multiLevelType w:val="hybridMultilevel"/>
    <w:tmpl w:val="76D8DC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F6AE2"/>
    <w:multiLevelType w:val="hybridMultilevel"/>
    <w:tmpl w:val="6D4C66B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05"/>
    <w:rsid w:val="000024D5"/>
    <w:rsid w:val="000108B4"/>
    <w:rsid w:val="00010ED6"/>
    <w:rsid w:val="00012F38"/>
    <w:rsid w:val="00020D1C"/>
    <w:rsid w:val="000214E1"/>
    <w:rsid w:val="0002360A"/>
    <w:rsid w:val="00023D21"/>
    <w:rsid w:val="00035165"/>
    <w:rsid w:val="000378E2"/>
    <w:rsid w:val="00043E11"/>
    <w:rsid w:val="0004447F"/>
    <w:rsid w:val="00044BD8"/>
    <w:rsid w:val="00057F76"/>
    <w:rsid w:val="00061255"/>
    <w:rsid w:val="00075CCE"/>
    <w:rsid w:val="00076D5F"/>
    <w:rsid w:val="000838EE"/>
    <w:rsid w:val="0008510A"/>
    <w:rsid w:val="00092D13"/>
    <w:rsid w:val="000A188B"/>
    <w:rsid w:val="000A6C5F"/>
    <w:rsid w:val="000B6A84"/>
    <w:rsid w:val="000D36B2"/>
    <w:rsid w:val="000E10EE"/>
    <w:rsid w:val="000E7AA6"/>
    <w:rsid w:val="00107108"/>
    <w:rsid w:val="0011082B"/>
    <w:rsid w:val="00117CEB"/>
    <w:rsid w:val="001357D3"/>
    <w:rsid w:val="00146C2A"/>
    <w:rsid w:val="00152E15"/>
    <w:rsid w:val="00154269"/>
    <w:rsid w:val="0015509E"/>
    <w:rsid w:val="00161C03"/>
    <w:rsid w:val="00175097"/>
    <w:rsid w:val="001766B8"/>
    <w:rsid w:val="0018703E"/>
    <w:rsid w:val="00192911"/>
    <w:rsid w:val="001948AE"/>
    <w:rsid w:val="001A02B8"/>
    <w:rsid w:val="001A71B5"/>
    <w:rsid w:val="001B0C47"/>
    <w:rsid w:val="001B214D"/>
    <w:rsid w:val="001B6A3C"/>
    <w:rsid w:val="001D3443"/>
    <w:rsid w:val="001D5002"/>
    <w:rsid w:val="001D65AA"/>
    <w:rsid w:val="00201217"/>
    <w:rsid w:val="00204428"/>
    <w:rsid w:val="00213AAD"/>
    <w:rsid w:val="00214084"/>
    <w:rsid w:val="00214230"/>
    <w:rsid w:val="0022079B"/>
    <w:rsid w:val="00226676"/>
    <w:rsid w:val="00251507"/>
    <w:rsid w:val="00265830"/>
    <w:rsid w:val="00271CDB"/>
    <w:rsid w:val="002A017F"/>
    <w:rsid w:val="002B0F9A"/>
    <w:rsid w:val="002B70E6"/>
    <w:rsid w:val="002B7CD8"/>
    <w:rsid w:val="002F7022"/>
    <w:rsid w:val="00325EA3"/>
    <w:rsid w:val="00330149"/>
    <w:rsid w:val="00341CCB"/>
    <w:rsid w:val="00346CD9"/>
    <w:rsid w:val="00366073"/>
    <w:rsid w:val="00367015"/>
    <w:rsid w:val="00372593"/>
    <w:rsid w:val="003737FB"/>
    <w:rsid w:val="00395FF6"/>
    <w:rsid w:val="003A6527"/>
    <w:rsid w:val="003C0738"/>
    <w:rsid w:val="003C1A36"/>
    <w:rsid w:val="003C303D"/>
    <w:rsid w:val="003C4DA6"/>
    <w:rsid w:val="003C56C8"/>
    <w:rsid w:val="003D1E86"/>
    <w:rsid w:val="003D2D11"/>
    <w:rsid w:val="004076D5"/>
    <w:rsid w:val="004256AA"/>
    <w:rsid w:val="00434632"/>
    <w:rsid w:val="004531FE"/>
    <w:rsid w:val="00461F93"/>
    <w:rsid w:val="00462384"/>
    <w:rsid w:val="0046347F"/>
    <w:rsid w:val="0047238C"/>
    <w:rsid w:val="004736FF"/>
    <w:rsid w:val="0048516E"/>
    <w:rsid w:val="004859F8"/>
    <w:rsid w:val="00495397"/>
    <w:rsid w:val="004B5746"/>
    <w:rsid w:val="004C569B"/>
    <w:rsid w:val="004E189C"/>
    <w:rsid w:val="004E5B55"/>
    <w:rsid w:val="004F07A1"/>
    <w:rsid w:val="0050299C"/>
    <w:rsid w:val="00525C85"/>
    <w:rsid w:val="00533867"/>
    <w:rsid w:val="005417EE"/>
    <w:rsid w:val="005418F4"/>
    <w:rsid w:val="00554B70"/>
    <w:rsid w:val="0057381F"/>
    <w:rsid w:val="005755E2"/>
    <w:rsid w:val="0059307D"/>
    <w:rsid w:val="005B3149"/>
    <w:rsid w:val="005C1597"/>
    <w:rsid w:val="005C3055"/>
    <w:rsid w:val="005D04E2"/>
    <w:rsid w:val="005D6995"/>
    <w:rsid w:val="005E2E61"/>
    <w:rsid w:val="005F1F9E"/>
    <w:rsid w:val="00620FAC"/>
    <w:rsid w:val="006443FA"/>
    <w:rsid w:val="00656ED1"/>
    <w:rsid w:val="0066177B"/>
    <w:rsid w:val="00663EEC"/>
    <w:rsid w:val="00666B8E"/>
    <w:rsid w:val="00670406"/>
    <w:rsid w:val="00683B6C"/>
    <w:rsid w:val="00685F30"/>
    <w:rsid w:val="00691B37"/>
    <w:rsid w:val="00697460"/>
    <w:rsid w:val="006A21D8"/>
    <w:rsid w:val="006A29C6"/>
    <w:rsid w:val="006B41FA"/>
    <w:rsid w:val="006C2AD7"/>
    <w:rsid w:val="006C5184"/>
    <w:rsid w:val="006D5324"/>
    <w:rsid w:val="006E0930"/>
    <w:rsid w:val="00710A5A"/>
    <w:rsid w:val="00712A9D"/>
    <w:rsid w:val="00725556"/>
    <w:rsid w:val="00733E19"/>
    <w:rsid w:val="00741263"/>
    <w:rsid w:val="00744A94"/>
    <w:rsid w:val="00751B2A"/>
    <w:rsid w:val="00764CB0"/>
    <w:rsid w:val="007707C9"/>
    <w:rsid w:val="00782511"/>
    <w:rsid w:val="00794067"/>
    <w:rsid w:val="00795A60"/>
    <w:rsid w:val="00795D23"/>
    <w:rsid w:val="00795FEE"/>
    <w:rsid w:val="007B561A"/>
    <w:rsid w:val="007C01BB"/>
    <w:rsid w:val="007D6B1B"/>
    <w:rsid w:val="007E075F"/>
    <w:rsid w:val="007E2A93"/>
    <w:rsid w:val="007F1952"/>
    <w:rsid w:val="007F395E"/>
    <w:rsid w:val="00860263"/>
    <w:rsid w:val="008747C9"/>
    <w:rsid w:val="00882D86"/>
    <w:rsid w:val="00890A19"/>
    <w:rsid w:val="00895944"/>
    <w:rsid w:val="008974CE"/>
    <w:rsid w:val="008A62E8"/>
    <w:rsid w:val="008B0743"/>
    <w:rsid w:val="008B7EB3"/>
    <w:rsid w:val="008C76D8"/>
    <w:rsid w:val="008D13CE"/>
    <w:rsid w:val="008D1D2D"/>
    <w:rsid w:val="008D3D24"/>
    <w:rsid w:val="009072D2"/>
    <w:rsid w:val="009139AC"/>
    <w:rsid w:val="009165F8"/>
    <w:rsid w:val="00932F2F"/>
    <w:rsid w:val="00952459"/>
    <w:rsid w:val="00970837"/>
    <w:rsid w:val="00982C73"/>
    <w:rsid w:val="0098665B"/>
    <w:rsid w:val="00987781"/>
    <w:rsid w:val="009B0A3C"/>
    <w:rsid w:val="009B1108"/>
    <w:rsid w:val="009B562C"/>
    <w:rsid w:val="009C5D58"/>
    <w:rsid w:val="009C7461"/>
    <w:rsid w:val="009D529D"/>
    <w:rsid w:val="009D67BF"/>
    <w:rsid w:val="00A446B8"/>
    <w:rsid w:val="00A517B6"/>
    <w:rsid w:val="00A5313F"/>
    <w:rsid w:val="00A61160"/>
    <w:rsid w:val="00A620DB"/>
    <w:rsid w:val="00A773C3"/>
    <w:rsid w:val="00A93EC7"/>
    <w:rsid w:val="00A9652F"/>
    <w:rsid w:val="00AA2F4F"/>
    <w:rsid w:val="00AA5442"/>
    <w:rsid w:val="00AC48A0"/>
    <w:rsid w:val="00AE647F"/>
    <w:rsid w:val="00AF0030"/>
    <w:rsid w:val="00AF1DB9"/>
    <w:rsid w:val="00AF2894"/>
    <w:rsid w:val="00AF73C0"/>
    <w:rsid w:val="00B06FA9"/>
    <w:rsid w:val="00B077CD"/>
    <w:rsid w:val="00B07ECC"/>
    <w:rsid w:val="00B159DC"/>
    <w:rsid w:val="00B20105"/>
    <w:rsid w:val="00B240B9"/>
    <w:rsid w:val="00B320BB"/>
    <w:rsid w:val="00B3534B"/>
    <w:rsid w:val="00B42906"/>
    <w:rsid w:val="00B459AE"/>
    <w:rsid w:val="00B47A04"/>
    <w:rsid w:val="00B52559"/>
    <w:rsid w:val="00B6327C"/>
    <w:rsid w:val="00B66A3B"/>
    <w:rsid w:val="00B707E8"/>
    <w:rsid w:val="00B803B0"/>
    <w:rsid w:val="00B91C7B"/>
    <w:rsid w:val="00BA1D00"/>
    <w:rsid w:val="00BA52B7"/>
    <w:rsid w:val="00BB0B43"/>
    <w:rsid w:val="00BB0E72"/>
    <w:rsid w:val="00BB4036"/>
    <w:rsid w:val="00BC45F8"/>
    <w:rsid w:val="00BD4ECF"/>
    <w:rsid w:val="00BE0033"/>
    <w:rsid w:val="00BE4DC3"/>
    <w:rsid w:val="00BE7AA7"/>
    <w:rsid w:val="00BF1B0C"/>
    <w:rsid w:val="00BF3370"/>
    <w:rsid w:val="00C01BF7"/>
    <w:rsid w:val="00C01FE8"/>
    <w:rsid w:val="00C023F4"/>
    <w:rsid w:val="00C03B0D"/>
    <w:rsid w:val="00C03DCB"/>
    <w:rsid w:val="00C17077"/>
    <w:rsid w:val="00C2177F"/>
    <w:rsid w:val="00C32198"/>
    <w:rsid w:val="00C36F58"/>
    <w:rsid w:val="00C4698D"/>
    <w:rsid w:val="00C51972"/>
    <w:rsid w:val="00C7127E"/>
    <w:rsid w:val="00C722EC"/>
    <w:rsid w:val="00C84970"/>
    <w:rsid w:val="00CA1838"/>
    <w:rsid w:val="00CB0FDC"/>
    <w:rsid w:val="00CB65F3"/>
    <w:rsid w:val="00CC2874"/>
    <w:rsid w:val="00CD2B2C"/>
    <w:rsid w:val="00CD6F3C"/>
    <w:rsid w:val="00CE34C9"/>
    <w:rsid w:val="00CF006F"/>
    <w:rsid w:val="00CF1B76"/>
    <w:rsid w:val="00D07607"/>
    <w:rsid w:val="00D10F99"/>
    <w:rsid w:val="00D117BB"/>
    <w:rsid w:val="00D13670"/>
    <w:rsid w:val="00D14CD1"/>
    <w:rsid w:val="00D60A18"/>
    <w:rsid w:val="00D72B19"/>
    <w:rsid w:val="00D75B5D"/>
    <w:rsid w:val="00D80E0C"/>
    <w:rsid w:val="00DD06DC"/>
    <w:rsid w:val="00DD26F8"/>
    <w:rsid w:val="00DD3BEE"/>
    <w:rsid w:val="00E066C8"/>
    <w:rsid w:val="00E10098"/>
    <w:rsid w:val="00E102EF"/>
    <w:rsid w:val="00E13623"/>
    <w:rsid w:val="00E1594A"/>
    <w:rsid w:val="00E15D3D"/>
    <w:rsid w:val="00E17B4F"/>
    <w:rsid w:val="00E23BF0"/>
    <w:rsid w:val="00E37CAA"/>
    <w:rsid w:val="00E66055"/>
    <w:rsid w:val="00E72688"/>
    <w:rsid w:val="00E77D9E"/>
    <w:rsid w:val="00E80696"/>
    <w:rsid w:val="00E824CA"/>
    <w:rsid w:val="00E85FC5"/>
    <w:rsid w:val="00EB422E"/>
    <w:rsid w:val="00EC4E6F"/>
    <w:rsid w:val="00EC50F0"/>
    <w:rsid w:val="00ED3AD1"/>
    <w:rsid w:val="00ED6D8A"/>
    <w:rsid w:val="00EE323F"/>
    <w:rsid w:val="00EE63A3"/>
    <w:rsid w:val="00EE71BA"/>
    <w:rsid w:val="00F0621E"/>
    <w:rsid w:val="00F304D9"/>
    <w:rsid w:val="00F316FF"/>
    <w:rsid w:val="00F33C49"/>
    <w:rsid w:val="00F41C1F"/>
    <w:rsid w:val="00F41F21"/>
    <w:rsid w:val="00F43E3C"/>
    <w:rsid w:val="00F66FC0"/>
    <w:rsid w:val="00F729C2"/>
    <w:rsid w:val="00F805CE"/>
    <w:rsid w:val="00F87BA0"/>
    <w:rsid w:val="00F926E4"/>
    <w:rsid w:val="00F93911"/>
    <w:rsid w:val="00F97FF6"/>
    <w:rsid w:val="00FA462A"/>
    <w:rsid w:val="00FC41A3"/>
    <w:rsid w:val="00FD3FE7"/>
    <w:rsid w:val="00F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C8681"/>
  <w15:chartTrackingRefBased/>
  <w15:docId w15:val="{002D19D4-A0EF-4C97-B9AA-53DC02E0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2010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B20105"/>
    <w:pPr>
      <w:tabs>
        <w:tab w:val="center" w:pos="4536"/>
        <w:tab w:val="right" w:pos="9072"/>
      </w:tabs>
    </w:pPr>
  </w:style>
  <w:style w:type="character" w:styleId="Hyperkobling">
    <w:name w:val="Hyperlink"/>
    <w:rsid w:val="003C1A36"/>
    <w:rPr>
      <w:color w:val="0000FF"/>
      <w:u w:val="single"/>
    </w:rPr>
  </w:style>
  <w:style w:type="character" w:styleId="Fulgthyperkobling">
    <w:name w:val="FollowedHyperlink"/>
    <w:rsid w:val="003C1A36"/>
    <w:rPr>
      <w:color w:val="800080"/>
      <w:u w:val="single"/>
    </w:rPr>
  </w:style>
  <w:style w:type="paragraph" w:customStyle="1" w:styleId="NoParagraphStyle">
    <w:name w:val="[No Paragraph Style]"/>
    <w:rsid w:val="00554B70"/>
    <w:pPr>
      <w:autoSpaceDE w:val="0"/>
      <w:autoSpaceDN w:val="0"/>
      <w:adjustRightInd w:val="0"/>
      <w:spacing w:line="288" w:lineRule="auto"/>
      <w:textAlignment w:val="center"/>
    </w:pPr>
    <w:rPr>
      <w:rFonts w:ascii="Dutch 801 SWA" w:hAnsi="Dutch 801 SWA" w:cs="Dutch 801 SWA"/>
      <w:color w:val="000000"/>
      <w:sz w:val="24"/>
      <w:szCs w:val="24"/>
      <w:lang w:val="en-GB"/>
    </w:rPr>
  </w:style>
  <w:style w:type="character" w:styleId="Sidetall">
    <w:name w:val="page number"/>
    <w:basedOn w:val="Standardskriftforavsnitt"/>
    <w:rsid w:val="00C01FE8"/>
  </w:style>
  <w:style w:type="character" w:customStyle="1" w:styleId="BunntekstTegn">
    <w:name w:val="Bunntekst Tegn"/>
    <w:link w:val="Bunntekst"/>
    <w:uiPriority w:val="99"/>
    <w:rsid w:val="00B459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Hei og takk for at du stiller som dommer på Smellerhelga i Selbu</vt:lpstr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 og takk for at du stiller som dommer på Smellerhelga i Selbu</dc:title>
  <dc:subject/>
  <dc:creator>Stig Meier Berg</dc:creator>
  <cp:keywords/>
  <dc:description/>
  <cp:lastModifiedBy>kjersti Pettersen</cp:lastModifiedBy>
  <cp:revision>3</cp:revision>
  <cp:lastPrinted>2017-05-22T15:03:00Z</cp:lastPrinted>
  <dcterms:created xsi:type="dcterms:W3CDTF">2020-09-27T17:34:00Z</dcterms:created>
  <dcterms:modified xsi:type="dcterms:W3CDTF">2020-11-15T12:16:00Z</dcterms:modified>
</cp:coreProperties>
</file>