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1FA2" w14:textId="77777777" w:rsidR="00C01FE8" w:rsidRPr="00AF2894" w:rsidRDefault="00B20105" w:rsidP="00B20105">
      <w:pPr>
        <w:tabs>
          <w:tab w:val="left" w:pos="2340"/>
          <w:tab w:val="decimal" w:pos="3240"/>
          <w:tab w:val="left" w:pos="3600"/>
        </w:tabs>
        <w:rPr>
          <w:b/>
        </w:rPr>
      </w:pPr>
      <w:r w:rsidRPr="00AF2894">
        <w:rPr>
          <w:b/>
        </w:rPr>
        <w:t xml:space="preserve">Hei </w:t>
      </w:r>
      <w:r w:rsidR="000A6C5F">
        <w:rPr>
          <w:b/>
        </w:rPr>
        <w:br/>
      </w:r>
      <w:r w:rsidR="00AF73C0">
        <w:rPr>
          <w:b/>
        </w:rPr>
        <w:t>og velkommen til</w:t>
      </w:r>
      <w:r w:rsidR="00214230">
        <w:rPr>
          <w:b/>
        </w:rPr>
        <w:t xml:space="preserve"> Smellerhelg</w:t>
      </w:r>
      <w:r w:rsidR="004859F8">
        <w:rPr>
          <w:b/>
        </w:rPr>
        <w:t xml:space="preserve"> i/på</w:t>
      </w:r>
      <w:r w:rsidR="00C01FE8" w:rsidRPr="00AF2894">
        <w:rPr>
          <w:b/>
        </w:rPr>
        <w:t xml:space="preserve"> </w:t>
      </w:r>
      <w:r w:rsidR="004859F8">
        <w:rPr>
          <w:b/>
        </w:rPr>
        <w:t>(sted)</w:t>
      </w:r>
      <w:r w:rsidR="006A21D8">
        <w:rPr>
          <w:b/>
        </w:rPr>
        <w:t xml:space="preserve"> fra (dato) – til (dato) (årstall)</w:t>
      </w:r>
    </w:p>
    <w:p w14:paraId="28834186" w14:textId="77777777" w:rsidR="00C01FE8" w:rsidRDefault="00C01FE8" w:rsidP="00B20105">
      <w:pPr>
        <w:tabs>
          <w:tab w:val="left" w:pos="2340"/>
          <w:tab w:val="decimal" w:pos="3240"/>
          <w:tab w:val="left" w:pos="3600"/>
        </w:tabs>
        <w:rPr>
          <w:b/>
          <w:sz w:val="22"/>
          <w:szCs w:val="22"/>
        </w:rPr>
      </w:pPr>
    </w:p>
    <w:p w14:paraId="4E7589F2" w14:textId="77777777" w:rsidR="003C1A36" w:rsidRDefault="00B20105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B20105">
        <w:rPr>
          <w:sz w:val="22"/>
          <w:szCs w:val="22"/>
        </w:rPr>
        <w:br/>
      </w:r>
      <w:r w:rsidR="00F97FF6">
        <w:rPr>
          <w:b/>
          <w:i/>
          <w:sz w:val="22"/>
          <w:szCs w:val="22"/>
        </w:rPr>
        <w:t>Sted for prøvene</w:t>
      </w:r>
      <w:r>
        <w:rPr>
          <w:sz w:val="22"/>
          <w:szCs w:val="22"/>
        </w:rPr>
        <w:tab/>
      </w:r>
      <w:r w:rsidR="006A21D8">
        <w:rPr>
          <w:sz w:val="22"/>
          <w:szCs w:val="22"/>
        </w:rPr>
        <w:t>Adresse</w:t>
      </w:r>
    </w:p>
    <w:p w14:paraId="0E39E1B5" w14:textId="77777777" w:rsidR="003C1A36" w:rsidRDefault="003C1A3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6A21D8">
        <w:rPr>
          <w:sz w:val="22"/>
          <w:szCs w:val="22"/>
        </w:rPr>
        <w:t>Postnr</w:t>
      </w:r>
      <w:proofErr w:type="spellEnd"/>
      <w:r w:rsidR="006A21D8">
        <w:rPr>
          <w:sz w:val="22"/>
          <w:szCs w:val="22"/>
        </w:rPr>
        <w:t>. og poststed</w:t>
      </w:r>
    </w:p>
    <w:p w14:paraId="5D949998" w14:textId="77777777" w:rsidR="00C01FE8" w:rsidRDefault="00C01F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28D548F1" w14:textId="77777777" w:rsidR="00D07607" w:rsidRDefault="003C1A3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3C1A36">
        <w:rPr>
          <w:b/>
          <w:i/>
          <w:sz w:val="22"/>
          <w:szCs w:val="22"/>
        </w:rPr>
        <w:t>GPS-koordinater</w:t>
      </w:r>
      <w:r>
        <w:rPr>
          <w:sz w:val="22"/>
          <w:szCs w:val="22"/>
        </w:rPr>
        <w:br/>
      </w:r>
      <w:r w:rsidR="006A21D8">
        <w:rPr>
          <w:sz w:val="22"/>
          <w:szCs w:val="22"/>
        </w:rPr>
        <w:t>Sted:</w:t>
      </w:r>
      <w:r>
        <w:rPr>
          <w:sz w:val="22"/>
          <w:szCs w:val="22"/>
        </w:rPr>
        <w:tab/>
      </w:r>
      <w:r w:rsidR="006A21D8">
        <w:rPr>
          <w:sz w:val="22"/>
          <w:szCs w:val="22"/>
        </w:rPr>
        <w:t>(</w:t>
      </w:r>
      <w:proofErr w:type="spellStart"/>
      <w:r w:rsidR="0083394D">
        <w:rPr>
          <w:sz w:val="22"/>
          <w:szCs w:val="22"/>
        </w:rPr>
        <w:t>xxxx</w:t>
      </w:r>
      <w:proofErr w:type="spellEnd"/>
      <w:r w:rsidR="006A21D8">
        <w:rPr>
          <w:sz w:val="22"/>
          <w:szCs w:val="22"/>
        </w:rPr>
        <w:t>)</w:t>
      </w:r>
      <w:r w:rsidR="00B20105">
        <w:rPr>
          <w:sz w:val="22"/>
          <w:szCs w:val="22"/>
        </w:rPr>
        <w:br/>
      </w:r>
    </w:p>
    <w:p w14:paraId="195C0E89" w14:textId="77777777" w:rsidR="003C1A36" w:rsidRDefault="003D1E8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 w:rsidRPr="00D07607">
        <w:rPr>
          <w:b/>
          <w:i/>
          <w:sz w:val="22"/>
          <w:szCs w:val="22"/>
        </w:rPr>
        <w:t>Lenke til kart:</w:t>
      </w:r>
      <w:r w:rsidRPr="00D07607">
        <w:rPr>
          <w:b/>
          <w:i/>
          <w:sz w:val="22"/>
          <w:szCs w:val="22"/>
        </w:rPr>
        <w:br/>
      </w:r>
      <w:r w:rsidR="006A21D8">
        <w:rPr>
          <w:sz w:val="20"/>
          <w:szCs w:val="20"/>
        </w:rPr>
        <w:t>(link)</w:t>
      </w:r>
    </w:p>
    <w:p w14:paraId="7BA64E18" w14:textId="77777777" w:rsidR="003D1E86" w:rsidRDefault="003D1E86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76D97AEE" w14:textId="77777777" w:rsidR="0066177B" w:rsidRDefault="00AF73C0" w:rsidP="0066177B">
      <w:pPr>
        <w:shd w:val="clear" w:color="auto" w:fill="E0E0E0"/>
        <w:tabs>
          <w:tab w:val="left" w:pos="2340"/>
          <w:tab w:val="decimal" w:pos="3240"/>
          <w:tab w:val="left" w:pos="3600"/>
        </w:tabs>
        <w:rPr>
          <w:b/>
          <w:i/>
          <w:sz w:val="22"/>
          <w:szCs w:val="22"/>
          <w:shd w:val="clear" w:color="auto" w:fill="E6E6E6"/>
        </w:rPr>
      </w:pPr>
      <w:r>
        <w:rPr>
          <w:b/>
          <w:i/>
          <w:sz w:val="22"/>
          <w:szCs w:val="22"/>
          <w:shd w:val="clear" w:color="auto" w:fill="E6E6E6"/>
        </w:rPr>
        <w:t>Generell</w:t>
      </w:r>
      <w:r w:rsidR="00B20105" w:rsidRPr="0066177B">
        <w:rPr>
          <w:b/>
          <w:i/>
          <w:sz w:val="22"/>
          <w:szCs w:val="22"/>
          <w:shd w:val="clear" w:color="auto" w:fill="E6E6E6"/>
        </w:rPr>
        <w:t xml:space="preserve"> info</w:t>
      </w:r>
    </w:p>
    <w:p w14:paraId="104DE151" w14:textId="77777777" w:rsidR="00AF73C0" w:rsidRDefault="000D36B2" w:rsidP="0066177B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D07607">
        <w:rPr>
          <w:sz w:val="22"/>
          <w:szCs w:val="22"/>
        </w:rPr>
        <w:t>Det vil bli salg</w:t>
      </w:r>
      <w:r w:rsidR="00AF73C0">
        <w:rPr>
          <w:sz w:val="22"/>
          <w:szCs w:val="22"/>
        </w:rPr>
        <w:t xml:space="preserve"> av </w:t>
      </w:r>
      <w:r w:rsidR="003D1E86">
        <w:rPr>
          <w:sz w:val="22"/>
          <w:szCs w:val="22"/>
        </w:rPr>
        <w:t>kaffe</w:t>
      </w:r>
      <w:r w:rsidR="00D07607">
        <w:rPr>
          <w:sz w:val="22"/>
          <w:szCs w:val="22"/>
        </w:rPr>
        <w:t xml:space="preserve">, </w:t>
      </w:r>
      <w:r w:rsidR="003D1E86">
        <w:rPr>
          <w:sz w:val="22"/>
          <w:szCs w:val="22"/>
        </w:rPr>
        <w:t xml:space="preserve">vafler + annen </w:t>
      </w:r>
      <w:r w:rsidR="00AF73C0">
        <w:rPr>
          <w:sz w:val="22"/>
          <w:szCs w:val="22"/>
        </w:rPr>
        <w:t>mat og drikke</w:t>
      </w:r>
      <w:r w:rsidR="00D07607">
        <w:rPr>
          <w:sz w:val="22"/>
          <w:szCs w:val="22"/>
        </w:rPr>
        <w:t xml:space="preserve"> begge dager</w:t>
      </w:r>
      <w:r w:rsidR="00D07607">
        <w:rPr>
          <w:sz w:val="22"/>
          <w:szCs w:val="22"/>
        </w:rPr>
        <w:br/>
      </w:r>
    </w:p>
    <w:p w14:paraId="16C9A6C9" w14:textId="77777777" w:rsidR="00AF73C0" w:rsidRDefault="00AF73C0" w:rsidP="0066177B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Parkering inkl. katalog (se nedenfor) kr. 50,-</w:t>
      </w:r>
      <w:r w:rsidR="006A21D8">
        <w:rPr>
          <w:sz w:val="22"/>
          <w:szCs w:val="22"/>
        </w:rPr>
        <w:t xml:space="preserve"> (eventuelt)</w:t>
      </w:r>
    </w:p>
    <w:p w14:paraId="51103600" w14:textId="77777777" w:rsidR="00AF73C0" w:rsidRDefault="003D1E86" w:rsidP="00AF73C0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AF73C0">
        <w:rPr>
          <w:sz w:val="22"/>
          <w:szCs w:val="22"/>
        </w:rPr>
        <w:t xml:space="preserve">atalog </w:t>
      </w:r>
      <w:r>
        <w:rPr>
          <w:sz w:val="22"/>
          <w:szCs w:val="22"/>
        </w:rPr>
        <w:t>uten parkering</w:t>
      </w:r>
      <w:r w:rsidR="00AF73C0">
        <w:rPr>
          <w:sz w:val="22"/>
          <w:szCs w:val="22"/>
        </w:rPr>
        <w:t xml:space="preserve"> også kr. 50,-</w:t>
      </w:r>
      <w:r w:rsidR="006A21D8">
        <w:rPr>
          <w:sz w:val="22"/>
          <w:szCs w:val="22"/>
        </w:rPr>
        <w:t xml:space="preserve"> (eventuelt)</w:t>
      </w:r>
    </w:p>
    <w:p w14:paraId="75F474B0" w14:textId="77777777" w:rsidR="0066177B" w:rsidRDefault="00B20105" w:rsidP="0066177B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Gratis parkering for bil med dommer</w:t>
      </w:r>
    </w:p>
    <w:p w14:paraId="3E2D8A36" w14:textId="20562B89" w:rsidR="00C01FE8" w:rsidRDefault="00F97FF6" w:rsidP="0066177B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Vi</w:t>
      </w:r>
      <w:r w:rsidR="000D36B2">
        <w:rPr>
          <w:sz w:val="22"/>
          <w:szCs w:val="22"/>
        </w:rPr>
        <w:t xml:space="preserve"> arrangerer</w:t>
      </w:r>
      <w:r w:rsidR="00C01FE8">
        <w:rPr>
          <w:sz w:val="22"/>
          <w:szCs w:val="22"/>
        </w:rPr>
        <w:t xml:space="preserve"> </w:t>
      </w:r>
      <w:r w:rsidR="006A21D8">
        <w:rPr>
          <w:sz w:val="22"/>
          <w:szCs w:val="22"/>
        </w:rPr>
        <w:t>lotteri</w:t>
      </w:r>
      <w:r w:rsidR="00C01FE8">
        <w:rPr>
          <w:sz w:val="22"/>
          <w:szCs w:val="22"/>
        </w:rPr>
        <w:t xml:space="preserve"> </w:t>
      </w:r>
      <w:r w:rsidR="000D36B2">
        <w:rPr>
          <w:sz w:val="22"/>
          <w:szCs w:val="22"/>
        </w:rPr>
        <w:t>begge dager</w:t>
      </w:r>
      <w:r w:rsidR="00C01FE8">
        <w:rPr>
          <w:sz w:val="22"/>
          <w:szCs w:val="22"/>
        </w:rPr>
        <w:t xml:space="preserve"> med fine </w:t>
      </w:r>
      <w:r w:rsidR="000D36B2">
        <w:rPr>
          <w:sz w:val="22"/>
          <w:szCs w:val="22"/>
        </w:rPr>
        <w:t>gevinster</w:t>
      </w:r>
      <w:r w:rsidR="00C01FE8">
        <w:rPr>
          <w:sz w:val="22"/>
          <w:szCs w:val="22"/>
        </w:rPr>
        <w:t xml:space="preserve"> - VIPPS </w:t>
      </w:r>
      <w:r w:rsidR="00AF2894">
        <w:rPr>
          <w:sz w:val="22"/>
          <w:szCs w:val="22"/>
        </w:rPr>
        <w:t>gjerne til</w:t>
      </w:r>
      <w:r w:rsidR="00C01FE8">
        <w:rPr>
          <w:sz w:val="22"/>
          <w:szCs w:val="22"/>
        </w:rPr>
        <w:t xml:space="preserve"> </w:t>
      </w:r>
      <w:r w:rsidR="006A21D8">
        <w:rPr>
          <w:sz w:val="22"/>
          <w:szCs w:val="22"/>
        </w:rPr>
        <w:t xml:space="preserve">nr.:      </w:t>
      </w:r>
      <w:r w:rsidR="000D36B2">
        <w:rPr>
          <w:sz w:val="22"/>
          <w:szCs w:val="22"/>
        </w:rPr>
        <w:t xml:space="preserve"> :-)</w:t>
      </w:r>
    </w:p>
    <w:p w14:paraId="741C0046" w14:textId="77777777" w:rsidR="00D07607" w:rsidRDefault="00D07607" w:rsidP="0066177B">
      <w:pPr>
        <w:numPr>
          <w:ilvl w:val="0"/>
          <w:numId w:val="2"/>
        </w:num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Vi forutsetter at alle bruker hundeposer ved lufting - slik at vi også får anledning til å bruke </w:t>
      </w:r>
      <w:r w:rsidR="006A21D8">
        <w:rPr>
          <w:sz w:val="22"/>
          <w:szCs w:val="22"/>
        </w:rPr>
        <w:t>området</w:t>
      </w:r>
      <w:r>
        <w:rPr>
          <w:sz w:val="22"/>
          <w:szCs w:val="22"/>
        </w:rPr>
        <w:t xml:space="preserve"> ved en senere anledning.</w:t>
      </w:r>
    </w:p>
    <w:p w14:paraId="411E50E1" w14:textId="77777777" w:rsidR="00C01FE8" w:rsidRDefault="00C01FE8" w:rsidP="00B20105">
      <w:pPr>
        <w:tabs>
          <w:tab w:val="left" w:pos="2340"/>
          <w:tab w:val="decimal" w:pos="3240"/>
          <w:tab w:val="left" w:pos="3600"/>
        </w:tabs>
        <w:rPr>
          <w:sz w:val="22"/>
          <w:szCs w:val="22"/>
        </w:rPr>
      </w:pPr>
    </w:p>
    <w:p w14:paraId="431190CB" w14:textId="77777777" w:rsidR="00AE647F" w:rsidRPr="003C1A36" w:rsidRDefault="00B20105" w:rsidP="0066177B">
      <w:pPr>
        <w:shd w:val="clear" w:color="auto" w:fill="E0E0E0"/>
        <w:rPr>
          <w:b/>
          <w:i/>
          <w:sz w:val="22"/>
          <w:szCs w:val="22"/>
        </w:rPr>
      </w:pPr>
      <w:r w:rsidRPr="003C1A36">
        <w:rPr>
          <w:b/>
          <w:i/>
          <w:sz w:val="22"/>
          <w:szCs w:val="22"/>
        </w:rPr>
        <w:t>Dommere</w:t>
      </w:r>
    </w:p>
    <w:p w14:paraId="13EC9969" w14:textId="77777777" w:rsidR="000D36B2" w:rsidRDefault="000D36B2" w:rsidP="003C1A36">
      <w:pPr>
        <w:rPr>
          <w:b/>
          <w:i/>
          <w:sz w:val="22"/>
          <w:szCs w:val="22"/>
        </w:rPr>
      </w:pPr>
    </w:p>
    <w:p w14:paraId="76C60691" w14:textId="77777777" w:rsidR="00EE63A3" w:rsidRDefault="0066177B" w:rsidP="003C1A36">
      <w:pPr>
        <w:rPr>
          <w:b/>
          <w:i/>
          <w:sz w:val="22"/>
          <w:szCs w:val="22"/>
        </w:rPr>
      </w:pPr>
      <w:r w:rsidRPr="00C01FE8">
        <w:rPr>
          <w:b/>
          <w:i/>
          <w:sz w:val="22"/>
          <w:szCs w:val="22"/>
        </w:rPr>
        <w:t xml:space="preserve">Lørdag </w:t>
      </w:r>
      <w:r w:rsidR="006A21D8">
        <w:rPr>
          <w:b/>
          <w:i/>
          <w:sz w:val="22"/>
          <w:szCs w:val="22"/>
        </w:rPr>
        <w:t>(dato)</w:t>
      </w:r>
    </w:p>
    <w:p w14:paraId="25F6D613" w14:textId="77777777" w:rsidR="0066177B" w:rsidRPr="00C01FE8" w:rsidRDefault="00EE63A3" w:rsidP="003C1A3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</w:t>
      </w:r>
      <w:r w:rsidR="006A21D8">
        <w:rPr>
          <w:b/>
          <w:i/>
          <w:sz w:val="22"/>
          <w:szCs w:val="22"/>
        </w:rPr>
        <w:t>lasse I</w:t>
      </w:r>
    </w:p>
    <w:p w14:paraId="097F51E0" w14:textId="77777777" w:rsidR="003C1A36" w:rsidRDefault="0066177B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C1A36">
        <w:rPr>
          <w:sz w:val="22"/>
          <w:szCs w:val="22"/>
        </w:rPr>
        <w:t xml:space="preserve">Banesøk </w:t>
      </w:r>
      <w:r w:rsidR="00EE63A3">
        <w:rPr>
          <w:sz w:val="22"/>
          <w:szCs w:val="22"/>
        </w:rPr>
        <w:tab/>
        <w:t>dommer:</w:t>
      </w:r>
    </w:p>
    <w:p w14:paraId="7474AFFA" w14:textId="77777777" w:rsidR="006A21D8" w:rsidRDefault="006A21D8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Kassesøk</w:t>
      </w:r>
      <w:r w:rsidR="00EE63A3">
        <w:rPr>
          <w:sz w:val="22"/>
          <w:szCs w:val="22"/>
        </w:rPr>
        <w:t xml:space="preserve"> </w:t>
      </w:r>
      <w:r w:rsidR="00EE63A3">
        <w:rPr>
          <w:sz w:val="22"/>
          <w:szCs w:val="22"/>
        </w:rPr>
        <w:tab/>
        <w:t>dommer:</w:t>
      </w:r>
    </w:p>
    <w:p w14:paraId="3B8FED1A" w14:textId="77777777" w:rsidR="000D36B2" w:rsidRDefault="006A21D8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Romsøk</w:t>
      </w:r>
      <w:r w:rsidR="00EE63A3">
        <w:rPr>
          <w:sz w:val="22"/>
          <w:szCs w:val="22"/>
        </w:rPr>
        <w:t xml:space="preserve"> </w:t>
      </w:r>
      <w:r w:rsidR="00EE63A3">
        <w:rPr>
          <w:sz w:val="22"/>
          <w:szCs w:val="22"/>
        </w:rPr>
        <w:tab/>
        <w:t>dommer:</w:t>
      </w:r>
      <w:r w:rsidR="00B20105" w:rsidRPr="00B20105">
        <w:rPr>
          <w:sz w:val="22"/>
          <w:szCs w:val="22"/>
        </w:rPr>
        <w:br/>
      </w:r>
    </w:p>
    <w:p w14:paraId="1B87CBD9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II</w:t>
      </w:r>
    </w:p>
    <w:p w14:paraId="43A40FA9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Ter</w:t>
      </w:r>
      <w:r w:rsidR="0083394D">
        <w:rPr>
          <w:sz w:val="22"/>
          <w:szCs w:val="22"/>
        </w:rPr>
        <w:t>r</w:t>
      </w:r>
      <w:r>
        <w:rPr>
          <w:sz w:val="22"/>
          <w:szCs w:val="22"/>
        </w:rPr>
        <w:t xml:space="preserve">assefliser </w:t>
      </w:r>
      <w:r>
        <w:rPr>
          <w:sz w:val="22"/>
          <w:szCs w:val="22"/>
        </w:rPr>
        <w:tab/>
        <w:t>dommer:</w:t>
      </w:r>
    </w:p>
    <w:p w14:paraId="07F99958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12 bokser </w:t>
      </w:r>
      <w:r>
        <w:rPr>
          <w:sz w:val="22"/>
          <w:szCs w:val="22"/>
        </w:rPr>
        <w:tab/>
        <w:t>dommer:</w:t>
      </w:r>
    </w:p>
    <w:p w14:paraId="0D7C7B5F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 stasjoner </w:t>
      </w:r>
      <w:r>
        <w:rPr>
          <w:sz w:val="22"/>
          <w:szCs w:val="22"/>
        </w:rPr>
        <w:tab/>
        <w:t>dommer:</w:t>
      </w:r>
      <w:r w:rsidRPr="00B20105">
        <w:rPr>
          <w:sz w:val="22"/>
          <w:szCs w:val="22"/>
        </w:rPr>
        <w:br/>
      </w:r>
    </w:p>
    <w:p w14:paraId="7B959A0A" w14:textId="77777777" w:rsidR="00554B70" w:rsidRPr="003C1A36" w:rsidRDefault="0066177B" w:rsidP="00554B7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</w:t>
      </w:r>
      <w:r w:rsidR="00554B70">
        <w:rPr>
          <w:b/>
          <w:i/>
          <w:sz w:val="22"/>
          <w:szCs w:val="22"/>
        </w:rPr>
        <w:t>øndag</w:t>
      </w:r>
      <w:r w:rsidR="00554B70" w:rsidRPr="003C1A36">
        <w:rPr>
          <w:b/>
          <w:i/>
          <w:sz w:val="22"/>
          <w:szCs w:val="22"/>
        </w:rPr>
        <w:t xml:space="preserve"> </w:t>
      </w:r>
      <w:r w:rsidR="006A21D8">
        <w:rPr>
          <w:b/>
          <w:i/>
          <w:sz w:val="22"/>
          <w:szCs w:val="22"/>
        </w:rPr>
        <w:t>(dato)</w:t>
      </w:r>
    </w:p>
    <w:p w14:paraId="35436A1E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</w:t>
      </w:r>
    </w:p>
    <w:p w14:paraId="764ADDBB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Banesøk </w:t>
      </w:r>
      <w:r>
        <w:rPr>
          <w:sz w:val="22"/>
          <w:szCs w:val="22"/>
        </w:rPr>
        <w:tab/>
        <w:t>dommer:</w:t>
      </w:r>
    </w:p>
    <w:p w14:paraId="31295129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Kassesøk </w:t>
      </w:r>
      <w:r>
        <w:rPr>
          <w:sz w:val="22"/>
          <w:szCs w:val="22"/>
        </w:rPr>
        <w:tab/>
        <w:t>dommer:</w:t>
      </w:r>
    </w:p>
    <w:p w14:paraId="191B600C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Romsøk </w:t>
      </w:r>
      <w:r>
        <w:rPr>
          <w:sz w:val="22"/>
          <w:szCs w:val="22"/>
        </w:rPr>
        <w:tab/>
        <w:t>dommer:</w:t>
      </w:r>
      <w:r w:rsidRPr="00B20105">
        <w:rPr>
          <w:sz w:val="22"/>
          <w:szCs w:val="22"/>
        </w:rPr>
        <w:br/>
      </w:r>
    </w:p>
    <w:p w14:paraId="4A407125" w14:textId="77777777" w:rsidR="00EE63A3" w:rsidRPr="00C01FE8" w:rsidRDefault="00EE63A3" w:rsidP="00EE63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II</w:t>
      </w:r>
    </w:p>
    <w:p w14:paraId="2541688B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>Ter</w:t>
      </w:r>
      <w:r w:rsidR="0083394D">
        <w:rPr>
          <w:sz w:val="22"/>
          <w:szCs w:val="22"/>
        </w:rPr>
        <w:t>r</w:t>
      </w:r>
      <w:r>
        <w:rPr>
          <w:sz w:val="22"/>
          <w:szCs w:val="22"/>
        </w:rPr>
        <w:t xml:space="preserve">assefliser </w:t>
      </w:r>
      <w:r>
        <w:rPr>
          <w:sz w:val="22"/>
          <w:szCs w:val="22"/>
        </w:rPr>
        <w:tab/>
        <w:t>dommer:</w:t>
      </w:r>
    </w:p>
    <w:p w14:paraId="595456A4" w14:textId="77777777" w:rsidR="00EE63A3" w:rsidRDefault="00EE63A3" w:rsidP="00EE63A3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12 bokser </w:t>
      </w:r>
      <w:r>
        <w:rPr>
          <w:sz w:val="22"/>
          <w:szCs w:val="22"/>
        </w:rPr>
        <w:tab/>
        <w:t>dommer:</w:t>
      </w:r>
    </w:p>
    <w:p w14:paraId="1653FCA6" w14:textId="5EE0B4C2" w:rsidR="00C01FE8" w:rsidRDefault="00EE63A3" w:rsidP="00957FFE">
      <w:pPr>
        <w:tabs>
          <w:tab w:val="left" w:pos="350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4 stasjoner </w:t>
      </w:r>
      <w:r>
        <w:rPr>
          <w:sz w:val="22"/>
          <w:szCs w:val="22"/>
        </w:rPr>
        <w:tab/>
        <w:t>dommer:</w:t>
      </w:r>
      <w:r w:rsidR="00C01FE8">
        <w:rPr>
          <w:sz w:val="22"/>
          <w:szCs w:val="22"/>
        </w:rPr>
        <w:br w:type="page"/>
      </w:r>
    </w:p>
    <w:p w14:paraId="2F103583" w14:textId="77777777" w:rsidR="003C1A36" w:rsidRPr="00FE76E6" w:rsidRDefault="00E102EF" w:rsidP="00C01FE8">
      <w:pPr>
        <w:shd w:val="clear" w:color="auto" w:fill="E0E0E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Program</w:t>
      </w:r>
      <w:r w:rsidR="00E10098">
        <w:rPr>
          <w:b/>
          <w:i/>
          <w:sz w:val="22"/>
          <w:szCs w:val="22"/>
        </w:rPr>
        <w:t xml:space="preserve"> begge dager</w:t>
      </w:r>
    </w:p>
    <w:p w14:paraId="1BE1A7D3" w14:textId="77777777" w:rsidR="00C01FE8" w:rsidRDefault="00C01FE8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3AF01D33" w14:textId="77777777" w:rsidR="009B562C" w:rsidRDefault="009B562C" w:rsidP="00EE63A3">
      <w:pPr>
        <w:tabs>
          <w:tab w:val="left" w:pos="720"/>
          <w:tab w:val="left" w:pos="234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B20105" w:rsidRPr="00B20105">
        <w:rPr>
          <w:sz w:val="22"/>
          <w:szCs w:val="22"/>
        </w:rPr>
        <w:t xml:space="preserve">07:30 - 08:00 </w:t>
      </w:r>
      <w:r>
        <w:rPr>
          <w:sz w:val="22"/>
          <w:szCs w:val="22"/>
        </w:rPr>
        <w:tab/>
      </w:r>
      <w:r w:rsidR="00B20105" w:rsidRPr="00B20105">
        <w:rPr>
          <w:sz w:val="22"/>
          <w:szCs w:val="22"/>
        </w:rPr>
        <w:t>Registrering</w:t>
      </w:r>
      <w:r>
        <w:rPr>
          <w:sz w:val="22"/>
          <w:szCs w:val="22"/>
        </w:rPr>
        <w:t xml:space="preserve"> av deltakere</w:t>
      </w:r>
      <w:r w:rsidR="00554B70">
        <w:rPr>
          <w:sz w:val="22"/>
          <w:szCs w:val="22"/>
        </w:rPr>
        <w:t xml:space="preserve"> i sekretariatet</w:t>
      </w:r>
      <w:r w:rsidR="003D1E86">
        <w:rPr>
          <w:sz w:val="22"/>
          <w:szCs w:val="22"/>
        </w:rPr>
        <w:t xml:space="preserve"> - </w:t>
      </w:r>
      <w:r w:rsidR="00EE63A3">
        <w:rPr>
          <w:sz w:val="22"/>
          <w:szCs w:val="22"/>
        </w:rPr>
        <w:br/>
        <w:t>H</w:t>
      </w:r>
      <w:r w:rsidR="003D1E86">
        <w:rPr>
          <w:sz w:val="22"/>
          <w:szCs w:val="22"/>
        </w:rPr>
        <w:t>usk innlevering av Smeller</w:t>
      </w:r>
      <w:r w:rsidR="00F97FF6">
        <w:rPr>
          <w:sz w:val="22"/>
          <w:szCs w:val="22"/>
        </w:rPr>
        <w:t xml:space="preserve"> </w:t>
      </w:r>
      <w:proofErr w:type="spellStart"/>
      <w:r w:rsidR="003D1E86">
        <w:rPr>
          <w:sz w:val="22"/>
          <w:szCs w:val="22"/>
        </w:rPr>
        <w:t>CV'n</w:t>
      </w:r>
      <w:proofErr w:type="spellEnd"/>
      <w:r w:rsidR="00EE63A3">
        <w:rPr>
          <w:sz w:val="22"/>
          <w:szCs w:val="22"/>
        </w:rPr>
        <w:t xml:space="preserve"> – dersom du vil ha signering for prøven.</w:t>
      </w:r>
      <w:r w:rsidR="003D1E86">
        <w:rPr>
          <w:sz w:val="22"/>
          <w:szCs w:val="22"/>
        </w:rPr>
        <w:br/>
      </w:r>
      <w:r w:rsidR="00D07607">
        <w:rPr>
          <w:sz w:val="22"/>
          <w:szCs w:val="22"/>
        </w:rPr>
        <w:t xml:space="preserve">Gyldig vaksinasjonskort skal </w:t>
      </w:r>
      <w:r w:rsidR="00EE63A3">
        <w:rPr>
          <w:sz w:val="22"/>
          <w:szCs w:val="22"/>
        </w:rPr>
        <w:t>medbringes og vises uoppfordret</w:t>
      </w:r>
      <w:r w:rsidR="00EE63A3">
        <w:rPr>
          <w:sz w:val="22"/>
          <w:szCs w:val="22"/>
        </w:rPr>
        <w:br/>
      </w:r>
    </w:p>
    <w:p w14:paraId="289CF54F" w14:textId="77777777" w:rsidR="009B562C" w:rsidRDefault="00214230" w:rsidP="004859F8">
      <w:pPr>
        <w:tabs>
          <w:tab w:val="left" w:pos="720"/>
          <w:tab w:val="left" w:pos="234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08:00 - 08:20</w:t>
      </w:r>
      <w:r w:rsidR="00B20105" w:rsidRPr="00B20105">
        <w:rPr>
          <w:sz w:val="22"/>
          <w:szCs w:val="22"/>
        </w:rPr>
        <w:t xml:space="preserve"> </w:t>
      </w:r>
      <w:r w:rsidR="009B562C">
        <w:rPr>
          <w:sz w:val="22"/>
          <w:szCs w:val="22"/>
        </w:rPr>
        <w:tab/>
      </w:r>
      <w:r w:rsidR="00554B70">
        <w:rPr>
          <w:sz w:val="22"/>
          <w:szCs w:val="22"/>
        </w:rPr>
        <w:t>Velkommen</w:t>
      </w:r>
      <w:r w:rsidR="00C01FE8">
        <w:rPr>
          <w:sz w:val="22"/>
          <w:szCs w:val="22"/>
        </w:rPr>
        <w:t xml:space="preserve">! </w:t>
      </w:r>
      <w:r w:rsidR="00554B70">
        <w:rPr>
          <w:sz w:val="22"/>
          <w:szCs w:val="22"/>
        </w:rPr>
        <w:br/>
      </w:r>
      <w:r w:rsidR="00D07607">
        <w:rPr>
          <w:sz w:val="22"/>
          <w:szCs w:val="22"/>
        </w:rPr>
        <w:t>Brifing av deltakere</w:t>
      </w:r>
      <w:r w:rsidR="00EE63A3">
        <w:rPr>
          <w:sz w:val="22"/>
          <w:szCs w:val="22"/>
        </w:rPr>
        <w:t xml:space="preserve"> – kl. I og II</w:t>
      </w:r>
      <w:r w:rsidR="004859F8">
        <w:rPr>
          <w:sz w:val="22"/>
          <w:szCs w:val="22"/>
        </w:rPr>
        <w:br/>
        <w:t xml:space="preserve">Husk å ta med </w:t>
      </w:r>
      <w:r w:rsidR="00F97FF6">
        <w:rPr>
          <w:sz w:val="22"/>
          <w:szCs w:val="22"/>
        </w:rPr>
        <w:t>eg</w:t>
      </w:r>
      <w:r w:rsidR="00473BF8">
        <w:rPr>
          <w:sz w:val="22"/>
          <w:szCs w:val="22"/>
        </w:rPr>
        <w:t>en</w:t>
      </w:r>
      <w:r w:rsidR="004859F8">
        <w:rPr>
          <w:sz w:val="22"/>
          <w:szCs w:val="22"/>
        </w:rPr>
        <w:t xml:space="preserve"> </w:t>
      </w:r>
      <w:proofErr w:type="spellStart"/>
      <w:r w:rsidR="004859F8">
        <w:rPr>
          <w:sz w:val="22"/>
          <w:szCs w:val="22"/>
        </w:rPr>
        <w:t>smellerboks</w:t>
      </w:r>
      <w:proofErr w:type="spellEnd"/>
      <w:r w:rsidR="004859F8">
        <w:rPr>
          <w:sz w:val="22"/>
          <w:szCs w:val="22"/>
        </w:rPr>
        <w:br/>
      </w:r>
    </w:p>
    <w:p w14:paraId="287BB1FD" w14:textId="77777777" w:rsidR="00214230" w:rsidRDefault="0021423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  <w:t>08:20</w:t>
      </w:r>
      <w:r w:rsidR="009B562C">
        <w:rPr>
          <w:sz w:val="22"/>
          <w:szCs w:val="22"/>
        </w:rPr>
        <w:tab/>
        <w:t xml:space="preserve">Trekking av </w:t>
      </w:r>
      <w:proofErr w:type="spellStart"/>
      <w:r w:rsidR="009B562C">
        <w:rPr>
          <w:sz w:val="22"/>
          <w:szCs w:val="22"/>
        </w:rPr>
        <w:t>startnr</w:t>
      </w:r>
      <w:proofErr w:type="spellEnd"/>
      <w:r w:rsidR="009B562C">
        <w:rPr>
          <w:sz w:val="22"/>
          <w:szCs w:val="22"/>
        </w:rPr>
        <w:t>. og</w:t>
      </w:r>
      <w:r w:rsidR="00554B70">
        <w:rPr>
          <w:sz w:val="22"/>
          <w:szCs w:val="22"/>
        </w:rPr>
        <w:t xml:space="preserve"> dagens "smeller"</w:t>
      </w:r>
    </w:p>
    <w:p w14:paraId="2C680C08" w14:textId="7C78B8D6" w:rsidR="009B562C" w:rsidRDefault="00554B7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EA24F92" w14:textId="77777777" w:rsidR="00214230" w:rsidRDefault="009B562C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54B70">
        <w:rPr>
          <w:sz w:val="22"/>
          <w:szCs w:val="22"/>
        </w:rPr>
        <w:t>08:30</w:t>
      </w:r>
      <w:r w:rsidR="00554B70">
        <w:rPr>
          <w:sz w:val="22"/>
          <w:szCs w:val="22"/>
        </w:rPr>
        <w:tab/>
        <w:t xml:space="preserve">Forberedelse før </w:t>
      </w:r>
      <w:r w:rsidR="00C01FE8">
        <w:rPr>
          <w:sz w:val="22"/>
          <w:szCs w:val="22"/>
        </w:rPr>
        <w:t>opp</w:t>
      </w:r>
      <w:r w:rsidR="00554B70">
        <w:rPr>
          <w:sz w:val="22"/>
          <w:szCs w:val="22"/>
        </w:rPr>
        <w:t>start</w:t>
      </w:r>
    </w:p>
    <w:p w14:paraId="23D36484" w14:textId="77777777" w:rsidR="009B562C" w:rsidRDefault="006C2AD7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C3D293" w14:textId="77777777" w:rsidR="00554B70" w:rsidRDefault="00214230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09:00</w:t>
      </w:r>
      <w:r>
        <w:rPr>
          <w:sz w:val="22"/>
          <w:szCs w:val="22"/>
        </w:rPr>
        <w:tab/>
        <w:t xml:space="preserve">Oppstart </w:t>
      </w:r>
      <w:r w:rsidR="00EE63A3">
        <w:rPr>
          <w:sz w:val="22"/>
          <w:szCs w:val="22"/>
        </w:rPr>
        <w:t>banesøk</w:t>
      </w:r>
    </w:p>
    <w:p w14:paraId="16723B34" w14:textId="77777777" w:rsidR="006C2AD7" w:rsidRDefault="006C2AD7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3755FFA6" w14:textId="77777777" w:rsidR="00214230" w:rsidRDefault="00554B70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</w:r>
      <w:r w:rsidR="00EE63A3">
        <w:rPr>
          <w:sz w:val="22"/>
          <w:szCs w:val="22"/>
        </w:rPr>
        <w:t>Oppstart kassesøk</w:t>
      </w:r>
    </w:p>
    <w:p w14:paraId="793D6143" w14:textId="77777777" w:rsidR="00554B70" w:rsidRDefault="00554B70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42C93F00" w14:textId="77777777" w:rsidR="00554B70" w:rsidRDefault="00346CD9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</w:r>
      <w:r w:rsidR="00EE63A3">
        <w:rPr>
          <w:sz w:val="22"/>
          <w:szCs w:val="22"/>
        </w:rPr>
        <w:t>Oppstart romsøk</w:t>
      </w:r>
    </w:p>
    <w:p w14:paraId="3D82BFFD" w14:textId="77777777" w:rsidR="006C2AD7" w:rsidRDefault="006C2AD7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5C0C1058" w14:textId="77777777" w:rsidR="00554B70" w:rsidRDefault="00092D13" w:rsidP="004859F8">
      <w:pPr>
        <w:tabs>
          <w:tab w:val="left" w:pos="720"/>
          <w:tab w:val="left" w:pos="2340"/>
          <w:tab w:val="left" w:pos="3600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 w:rsidR="00214230">
        <w:rPr>
          <w:sz w:val="22"/>
          <w:szCs w:val="22"/>
        </w:rPr>
        <w:tab/>
        <w:t xml:space="preserve">Oppstart </w:t>
      </w:r>
      <w:r w:rsidR="00EE63A3">
        <w:rPr>
          <w:sz w:val="22"/>
          <w:szCs w:val="22"/>
        </w:rPr>
        <w:t xml:space="preserve">klasse II </w:t>
      </w:r>
      <w:r w:rsidR="004859F8">
        <w:rPr>
          <w:sz w:val="22"/>
          <w:szCs w:val="22"/>
        </w:rPr>
        <w:br/>
      </w:r>
      <w:r w:rsidR="00EE63A3">
        <w:rPr>
          <w:sz w:val="22"/>
          <w:szCs w:val="22"/>
        </w:rPr>
        <w:t>(a</w:t>
      </w:r>
      <w:r w:rsidR="004859F8">
        <w:rPr>
          <w:sz w:val="22"/>
          <w:szCs w:val="22"/>
        </w:rPr>
        <w:t>ntall dommere og delt. i ulike klasser avgjør strukturen på prøven.</w:t>
      </w:r>
    </w:p>
    <w:p w14:paraId="55DBEC17" w14:textId="77777777" w:rsidR="00092D13" w:rsidRDefault="00092D13" w:rsidP="006C2AD7">
      <w:pPr>
        <w:tabs>
          <w:tab w:val="left" w:pos="720"/>
          <w:tab w:val="left" w:pos="2340"/>
          <w:tab w:val="left" w:pos="3600"/>
        </w:tabs>
        <w:rPr>
          <w:sz w:val="22"/>
          <w:szCs w:val="22"/>
        </w:rPr>
      </w:pPr>
    </w:p>
    <w:p w14:paraId="70FD0C50" w14:textId="77777777" w:rsidR="00092D13" w:rsidRDefault="00092D13" w:rsidP="00554B70">
      <w:pPr>
        <w:tabs>
          <w:tab w:val="left" w:pos="720"/>
          <w:tab w:val="left" w:pos="234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ca. </w:t>
      </w:r>
      <w:proofErr w:type="spellStart"/>
      <w:proofErr w:type="gramStart"/>
      <w:r w:rsidR="00EE63A3">
        <w:rPr>
          <w:sz w:val="22"/>
          <w:szCs w:val="22"/>
        </w:rPr>
        <w:t>nn:nn</w:t>
      </w:r>
      <w:proofErr w:type="spellEnd"/>
      <w:proofErr w:type="gramEnd"/>
      <w:r>
        <w:rPr>
          <w:sz w:val="22"/>
          <w:szCs w:val="22"/>
        </w:rPr>
        <w:tab/>
        <w:t>PREMIEUTDELING</w:t>
      </w:r>
    </w:p>
    <w:p w14:paraId="36CE50B9" w14:textId="77777777" w:rsidR="009B562C" w:rsidRDefault="009B562C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1EE1F35A" w14:textId="22265D59" w:rsidR="000D36B2" w:rsidRDefault="001B0C47" w:rsidP="00957FFE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46CD9">
        <w:rPr>
          <w:sz w:val="22"/>
          <w:szCs w:val="22"/>
        </w:rPr>
        <w:t>PS - Det kan sikkert oppstå forsinkelser under gjennomføringen, men ingen ekvipasjer ska</w:t>
      </w:r>
      <w:r w:rsidR="00882D86">
        <w:rPr>
          <w:sz w:val="22"/>
          <w:szCs w:val="22"/>
        </w:rPr>
        <w:t>l ha tidligere start enn avtalt (se eget punkt om tidsskjema).</w:t>
      </w:r>
    </w:p>
    <w:p w14:paraId="5D4194FE" w14:textId="77777777" w:rsidR="000D36B2" w:rsidRDefault="000D36B2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1A833AE8" w14:textId="77777777" w:rsidR="000D36B2" w:rsidRPr="00020D1C" w:rsidRDefault="000D36B2" w:rsidP="000D36B2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 w:rsidRPr="00020D1C">
        <w:rPr>
          <w:b/>
          <w:i/>
          <w:sz w:val="22"/>
          <w:szCs w:val="22"/>
        </w:rPr>
        <w:t>Antall påmeldte</w:t>
      </w:r>
    </w:p>
    <w:p w14:paraId="3777A029" w14:textId="77777777" w:rsidR="000D36B2" w:rsidRDefault="004859F8" w:rsidP="004859F8">
      <w:pPr>
        <w:numPr>
          <w:ilvl w:val="0"/>
          <w:numId w:val="4"/>
        </w:numPr>
        <w:tabs>
          <w:tab w:val="left" w:pos="720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 xml:space="preserve">Lørdag: klasse </w:t>
      </w:r>
      <w:proofErr w:type="gramStart"/>
      <w:r>
        <w:rPr>
          <w:sz w:val="22"/>
          <w:szCs w:val="22"/>
        </w:rPr>
        <w:t xml:space="preserve">I:   </w:t>
      </w:r>
      <w:proofErr w:type="gramEnd"/>
      <w:r>
        <w:rPr>
          <w:sz w:val="22"/>
          <w:szCs w:val="22"/>
        </w:rPr>
        <w:t xml:space="preserve">   ekvipasjer</w:t>
      </w:r>
      <w:r>
        <w:rPr>
          <w:sz w:val="22"/>
          <w:szCs w:val="22"/>
        </w:rPr>
        <w:tab/>
        <w:t>klasse II:</w:t>
      </w:r>
      <w:r w:rsidRPr="004859F8">
        <w:rPr>
          <w:sz w:val="22"/>
          <w:szCs w:val="22"/>
        </w:rPr>
        <w:t xml:space="preserve"> </w:t>
      </w:r>
      <w:r>
        <w:rPr>
          <w:sz w:val="22"/>
          <w:szCs w:val="22"/>
        </w:rPr>
        <w:t>:      ekvipasjer</w:t>
      </w:r>
    </w:p>
    <w:p w14:paraId="0348227C" w14:textId="77777777" w:rsidR="004859F8" w:rsidRDefault="00473BF8" w:rsidP="004859F8">
      <w:pPr>
        <w:numPr>
          <w:ilvl w:val="0"/>
          <w:numId w:val="4"/>
        </w:numPr>
        <w:tabs>
          <w:tab w:val="left" w:pos="720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Søndag</w:t>
      </w:r>
      <w:r w:rsidR="004859F8">
        <w:rPr>
          <w:sz w:val="22"/>
          <w:szCs w:val="22"/>
        </w:rPr>
        <w:t xml:space="preserve">: klasse </w:t>
      </w:r>
      <w:proofErr w:type="gramStart"/>
      <w:r w:rsidR="004859F8">
        <w:rPr>
          <w:sz w:val="22"/>
          <w:szCs w:val="22"/>
        </w:rPr>
        <w:t xml:space="preserve">I:   </w:t>
      </w:r>
      <w:proofErr w:type="gramEnd"/>
      <w:r w:rsidR="004859F8">
        <w:rPr>
          <w:sz w:val="22"/>
          <w:szCs w:val="22"/>
        </w:rPr>
        <w:t xml:space="preserve">   ekvipasjer</w:t>
      </w:r>
      <w:r w:rsidR="004859F8">
        <w:rPr>
          <w:sz w:val="22"/>
          <w:szCs w:val="22"/>
        </w:rPr>
        <w:tab/>
        <w:t>klasse II:</w:t>
      </w:r>
      <w:r w:rsidR="004859F8" w:rsidRPr="004859F8">
        <w:rPr>
          <w:sz w:val="22"/>
          <w:szCs w:val="22"/>
        </w:rPr>
        <w:t xml:space="preserve"> </w:t>
      </w:r>
      <w:r w:rsidR="004859F8">
        <w:rPr>
          <w:sz w:val="22"/>
          <w:szCs w:val="22"/>
        </w:rPr>
        <w:t>:      ekvipasjer</w:t>
      </w:r>
    </w:p>
    <w:p w14:paraId="015F9D82" w14:textId="77777777" w:rsidR="000D36B2" w:rsidRPr="00F97FF6" w:rsidRDefault="000D36B2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08747669" w14:textId="77777777" w:rsidR="00E102EF" w:rsidRPr="00E102EF" w:rsidRDefault="000D36B2" w:rsidP="009B562C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</w:t>
      </w:r>
      <w:r w:rsidR="00E102EF" w:rsidRPr="00E102EF">
        <w:rPr>
          <w:b/>
          <w:i/>
          <w:sz w:val="22"/>
          <w:szCs w:val="22"/>
        </w:rPr>
        <w:t>idsskjema</w:t>
      </w:r>
    </w:p>
    <w:p w14:paraId="76EF5975" w14:textId="77777777" w:rsidR="003D1E86" w:rsidRDefault="00AF73C0" w:rsidP="009B562C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Etter bri</w:t>
      </w:r>
      <w:r w:rsidR="004859F8">
        <w:rPr>
          <w:sz w:val="22"/>
          <w:szCs w:val="22"/>
        </w:rPr>
        <w:t>e</w:t>
      </w:r>
      <w:r>
        <w:rPr>
          <w:sz w:val="22"/>
          <w:szCs w:val="22"/>
        </w:rPr>
        <w:t xml:space="preserve">fingen blir det </w:t>
      </w:r>
      <w:r w:rsidR="004859F8">
        <w:rPr>
          <w:sz w:val="22"/>
          <w:szCs w:val="22"/>
        </w:rPr>
        <w:t>trekking</w:t>
      </w:r>
      <w:r>
        <w:rPr>
          <w:sz w:val="22"/>
          <w:szCs w:val="22"/>
        </w:rPr>
        <w:t xml:space="preserve"> av</w:t>
      </w:r>
      <w:r w:rsidR="004859F8">
        <w:rPr>
          <w:sz w:val="22"/>
          <w:szCs w:val="22"/>
        </w:rPr>
        <w:t>:</w:t>
      </w:r>
      <w:r w:rsidR="003D1E86">
        <w:rPr>
          <w:sz w:val="22"/>
          <w:szCs w:val="22"/>
        </w:rPr>
        <w:br/>
      </w:r>
    </w:p>
    <w:p w14:paraId="5747CA00" w14:textId="77777777" w:rsidR="003D1E86" w:rsidRPr="00F97FF6" w:rsidRDefault="003D1E86" w:rsidP="00F97FF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startnr</w:t>
      </w:r>
      <w:proofErr w:type="spellEnd"/>
      <w:r>
        <w:rPr>
          <w:sz w:val="22"/>
          <w:szCs w:val="22"/>
        </w:rPr>
        <w:t>.</w:t>
      </w:r>
      <w:r w:rsidR="00F97FF6">
        <w:rPr>
          <w:sz w:val="22"/>
          <w:szCs w:val="22"/>
        </w:rPr>
        <w:t xml:space="preserve"> og tilhørende «deltakerslipp» med fastlagt tidsskjema for når du skal starte.</w:t>
      </w:r>
    </w:p>
    <w:p w14:paraId="781D3C6F" w14:textId="77777777" w:rsidR="003D1E86" w:rsidRDefault="00020D1C" w:rsidP="003D1E86">
      <w:pPr>
        <w:numPr>
          <w:ilvl w:val="0"/>
          <w:numId w:val="3"/>
        </w:num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da</w:t>
      </w:r>
      <w:r w:rsidR="003D1E86">
        <w:rPr>
          <w:sz w:val="22"/>
          <w:szCs w:val="22"/>
        </w:rPr>
        <w:t xml:space="preserve">gens </w:t>
      </w:r>
      <w:r w:rsidR="004859F8">
        <w:rPr>
          <w:sz w:val="22"/>
          <w:szCs w:val="22"/>
        </w:rPr>
        <w:t>«</w:t>
      </w:r>
      <w:r w:rsidR="003D1E86">
        <w:rPr>
          <w:sz w:val="22"/>
          <w:szCs w:val="22"/>
        </w:rPr>
        <w:t>smeller</w:t>
      </w:r>
      <w:r w:rsidR="004859F8">
        <w:rPr>
          <w:sz w:val="22"/>
          <w:szCs w:val="22"/>
        </w:rPr>
        <w:t>e»</w:t>
      </w:r>
    </w:p>
    <w:p w14:paraId="14A477BF" w14:textId="77777777" w:rsidR="003737FB" w:rsidRDefault="003737FB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061CA02B" w14:textId="77777777" w:rsidR="00F97FF6" w:rsidRPr="00E102EF" w:rsidRDefault="00F97FF6" w:rsidP="00F97FF6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Klasse I – øvelse 2</w:t>
      </w:r>
    </w:p>
    <w:p w14:paraId="133938F6" w14:textId="77777777" w:rsidR="00DE56A1" w:rsidRDefault="00F97FF6" w:rsidP="00DE56A1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 øvelse 2 vil det bli benyttet: </w:t>
      </w:r>
      <w:r w:rsidR="00DE56A1">
        <w:rPr>
          <w:sz w:val="22"/>
          <w:szCs w:val="22"/>
        </w:rPr>
        <w:t>: (beskrivelse av beholder</w:t>
      </w:r>
      <w:r w:rsidR="00576883">
        <w:rPr>
          <w:sz w:val="22"/>
          <w:szCs w:val="22"/>
        </w:rPr>
        <w:t xml:space="preserve">: </w:t>
      </w:r>
      <w:r w:rsidR="00DE56A1">
        <w:rPr>
          <w:sz w:val="22"/>
          <w:szCs w:val="22"/>
        </w:rPr>
        <w:t xml:space="preserve">for eksempel gule </w:t>
      </w:r>
      <w:proofErr w:type="spellStart"/>
      <w:r w:rsidR="00DE56A1">
        <w:rPr>
          <w:sz w:val="22"/>
          <w:szCs w:val="22"/>
        </w:rPr>
        <w:t>ostekasser</w:t>
      </w:r>
      <w:proofErr w:type="spellEnd"/>
      <w:r w:rsidR="00DE56A1">
        <w:rPr>
          <w:sz w:val="22"/>
          <w:szCs w:val="22"/>
        </w:rPr>
        <w:t>).</w:t>
      </w:r>
    </w:p>
    <w:p w14:paraId="154AF6B5" w14:textId="77777777" w:rsidR="00F97FF6" w:rsidRDefault="00F97FF6" w:rsidP="009B562C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7D975C3D" w14:textId="77777777" w:rsidR="00E102EF" w:rsidRPr="00E102EF" w:rsidRDefault="00E102EF" w:rsidP="00E102EF">
      <w:pPr>
        <w:tabs>
          <w:tab w:val="left" w:pos="720"/>
          <w:tab w:val="left" w:pos="23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Løpske tisper</w:t>
      </w:r>
    </w:p>
    <w:p w14:paraId="32BA7D7B" w14:textId="77777777" w:rsidR="005E2E61" w:rsidRDefault="00E102EF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Det vil bli skiltet til egen parkeringsplass og</w:t>
      </w:r>
      <w:r w:rsidR="005E2E61">
        <w:rPr>
          <w:sz w:val="22"/>
          <w:szCs w:val="22"/>
        </w:rPr>
        <w:t xml:space="preserve"> </w:t>
      </w:r>
      <w:r>
        <w:rPr>
          <w:sz w:val="22"/>
          <w:szCs w:val="22"/>
        </w:rPr>
        <w:t>lufteområde for løpske tisper</w:t>
      </w:r>
      <w:r w:rsidR="0011082B">
        <w:rPr>
          <w:sz w:val="22"/>
          <w:szCs w:val="22"/>
        </w:rPr>
        <w:t xml:space="preserve"> ved </w:t>
      </w:r>
      <w:r w:rsidR="003D1E86">
        <w:rPr>
          <w:sz w:val="22"/>
          <w:szCs w:val="22"/>
        </w:rPr>
        <w:t>innkjøringen</w:t>
      </w:r>
      <w:r w:rsidR="0011082B">
        <w:rPr>
          <w:sz w:val="22"/>
          <w:szCs w:val="22"/>
        </w:rPr>
        <w:t xml:space="preserve"> til </w:t>
      </w:r>
      <w:r w:rsidR="006A21D8">
        <w:rPr>
          <w:sz w:val="22"/>
          <w:szCs w:val="22"/>
        </w:rPr>
        <w:t>området.</w:t>
      </w:r>
      <w:r w:rsidR="005E2E61">
        <w:rPr>
          <w:sz w:val="22"/>
          <w:szCs w:val="22"/>
        </w:rPr>
        <w:br/>
        <w:t xml:space="preserve">Løpske tisper skal </w:t>
      </w:r>
      <w:r w:rsidR="00882D86">
        <w:rPr>
          <w:sz w:val="22"/>
          <w:szCs w:val="22"/>
        </w:rPr>
        <w:t>benytte</w:t>
      </w:r>
      <w:r w:rsidR="005E2E61">
        <w:rPr>
          <w:sz w:val="22"/>
          <w:szCs w:val="22"/>
        </w:rPr>
        <w:t xml:space="preserve"> "tispebind" innenfor konkurranseområde</w:t>
      </w:r>
      <w:r w:rsidR="0011082B">
        <w:rPr>
          <w:sz w:val="22"/>
          <w:szCs w:val="22"/>
        </w:rPr>
        <w:t>t</w:t>
      </w:r>
      <w:r w:rsidR="005E2E61">
        <w:rPr>
          <w:sz w:val="22"/>
          <w:szCs w:val="22"/>
        </w:rPr>
        <w:t xml:space="preserve"> m/ ventesone</w:t>
      </w:r>
      <w:r w:rsidR="0011082B">
        <w:rPr>
          <w:sz w:val="22"/>
          <w:szCs w:val="22"/>
        </w:rPr>
        <w:t>r</w:t>
      </w:r>
      <w:r w:rsidR="005E2E61">
        <w:rPr>
          <w:sz w:val="22"/>
          <w:szCs w:val="22"/>
        </w:rPr>
        <w:t xml:space="preserve"> og ringer.</w:t>
      </w:r>
    </w:p>
    <w:p w14:paraId="376CB21F" w14:textId="77777777" w:rsidR="005E2E61" w:rsidRDefault="0011082B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Som arrangør er vi innstilt på at det ikke legges ytterligere restriksjoner på deltakere med </w:t>
      </w:r>
      <w:r>
        <w:rPr>
          <w:sz w:val="22"/>
          <w:szCs w:val="22"/>
        </w:rPr>
        <w:br/>
        <w:t>løpske tisper.</w:t>
      </w:r>
    </w:p>
    <w:p w14:paraId="1C692C36" w14:textId="77777777" w:rsidR="000A6C5F" w:rsidRDefault="000A6C5F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71A0CD4F" w14:textId="7CC16400" w:rsidR="00860263" w:rsidRDefault="00D07607" w:rsidP="00E102EF">
      <w:pPr>
        <w:tabs>
          <w:tab w:val="left" w:pos="720"/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Ta gjerne kontakt dersom det er noe du lurer på.</w:t>
      </w:r>
      <w:r>
        <w:rPr>
          <w:sz w:val="22"/>
          <w:szCs w:val="22"/>
        </w:rPr>
        <w:br/>
      </w:r>
      <w:r w:rsidR="00F97FF6">
        <w:rPr>
          <w:sz w:val="22"/>
          <w:szCs w:val="22"/>
        </w:rPr>
        <w:t>Velkommen!</w:t>
      </w:r>
    </w:p>
    <w:p w14:paraId="40F13F91" w14:textId="77777777" w:rsid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02207EDD" w14:textId="77777777" w:rsid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33AF87F4" w14:textId="77777777" w:rsid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6FFF60CD" w14:textId="77777777" w:rsid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33317C0E" w14:textId="77777777" w:rsidR="00214230" w:rsidRDefault="006A21D8" w:rsidP="00E102EF">
      <w:pPr>
        <w:tabs>
          <w:tab w:val="left" w:pos="720"/>
          <w:tab w:val="left" w:pos="23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For arrangementskomiteen</w:t>
      </w:r>
    </w:p>
    <w:p w14:paraId="0C70E800" w14:textId="77777777" w:rsidR="00860263" w:rsidRDefault="00860263" w:rsidP="00E102EF">
      <w:pPr>
        <w:tabs>
          <w:tab w:val="left" w:pos="720"/>
          <w:tab w:val="left" w:pos="2340"/>
        </w:tabs>
        <w:rPr>
          <w:i/>
          <w:sz w:val="22"/>
          <w:szCs w:val="22"/>
        </w:rPr>
      </w:pPr>
    </w:p>
    <w:p w14:paraId="62810357" w14:textId="77777777" w:rsidR="00F97FF6" w:rsidRPr="00F97FF6" w:rsidRDefault="00F97FF6" w:rsidP="00E102EF">
      <w:pPr>
        <w:tabs>
          <w:tab w:val="left" w:pos="720"/>
          <w:tab w:val="left" w:pos="2340"/>
        </w:tabs>
        <w:rPr>
          <w:sz w:val="22"/>
          <w:szCs w:val="22"/>
        </w:rPr>
      </w:pPr>
      <w:r w:rsidRPr="00F97FF6">
        <w:rPr>
          <w:sz w:val="22"/>
          <w:szCs w:val="22"/>
        </w:rPr>
        <w:t>Navn</w:t>
      </w:r>
    </w:p>
    <w:p w14:paraId="0A6A1B6B" w14:textId="77777777" w:rsidR="00565A80" w:rsidRPr="003C1D1A" w:rsidRDefault="006A21D8" w:rsidP="00565A80">
      <w:pPr>
        <w:tabs>
          <w:tab w:val="left" w:pos="720"/>
          <w:tab w:val="left" w:pos="23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Prøveleder</w:t>
      </w:r>
      <w:r w:rsidR="00092D13" w:rsidRPr="00E102EF">
        <w:rPr>
          <w:i/>
          <w:sz w:val="22"/>
          <w:szCs w:val="22"/>
        </w:rPr>
        <w:br/>
        <w:t xml:space="preserve">Mobil </w:t>
      </w:r>
      <w:proofErr w:type="spellStart"/>
      <w:r>
        <w:rPr>
          <w:i/>
          <w:sz w:val="22"/>
          <w:szCs w:val="22"/>
        </w:rPr>
        <w:t>nnn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nnnn</w:t>
      </w:r>
      <w:proofErr w:type="spellEnd"/>
      <w:r w:rsidR="00B20105" w:rsidRPr="00E102EF">
        <w:rPr>
          <w:sz w:val="22"/>
          <w:szCs w:val="22"/>
        </w:rPr>
        <w:br/>
      </w:r>
      <w:r w:rsidR="00565A80" w:rsidRPr="003C1D1A">
        <w:rPr>
          <w:i/>
          <w:sz w:val="22"/>
          <w:szCs w:val="22"/>
        </w:rPr>
        <w:t>E-post</w:t>
      </w:r>
    </w:p>
    <w:p w14:paraId="23AA802F" w14:textId="77777777" w:rsidR="002B0F9A" w:rsidRDefault="002B0F9A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5F045A46" w14:textId="77777777" w:rsidR="00B459AE" w:rsidRDefault="00B459AE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p w14:paraId="4508090B" w14:textId="77777777" w:rsidR="00B459AE" w:rsidRDefault="00B459AE" w:rsidP="00E102EF">
      <w:pPr>
        <w:tabs>
          <w:tab w:val="left" w:pos="720"/>
          <w:tab w:val="left" w:pos="2340"/>
        </w:tabs>
        <w:rPr>
          <w:sz w:val="22"/>
          <w:szCs w:val="22"/>
        </w:rPr>
      </w:pPr>
    </w:p>
    <w:sectPr w:rsidR="00B45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F06D" w14:textId="77777777" w:rsidR="00AB767C" w:rsidRDefault="00AB767C">
      <w:r>
        <w:separator/>
      </w:r>
    </w:p>
  </w:endnote>
  <w:endnote w:type="continuationSeparator" w:id="0">
    <w:p w14:paraId="5D5ADC2D" w14:textId="77777777" w:rsidR="00AB767C" w:rsidRDefault="00A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1E79" w14:textId="77777777" w:rsidR="00035165" w:rsidRDefault="00035165" w:rsidP="00CF006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62ED150" w14:textId="77777777" w:rsidR="00035165" w:rsidRDefault="00035165" w:rsidP="00C01FE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721A" w14:textId="77777777" w:rsidR="00B459AE" w:rsidRPr="00B459AE" w:rsidRDefault="00B459AE" w:rsidP="00B459AE">
    <w:pPr>
      <w:pStyle w:val="Bunntekst"/>
      <w:pBdr>
        <w:top w:val="single" w:sz="4" w:space="1" w:color="auto"/>
      </w:pBdr>
      <w:rPr>
        <w:sz w:val="18"/>
        <w:szCs w:val="18"/>
      </w:rPr>
    </w:pPr>
    <w:r>
      <w:t>Klubb</w:t>
    </w:r>
    <w:r>
      <w:br/>
      <w:t>Adresse</w:t>
    </w:r>
    <w:r>
      <w:br/>
    </w:r>
    <w:proofErr w:type="spellStart"/>
    <w:r>
      <w:t>Postnr</w:t>
    </w:r>
    <w:proofErr w:type="spellEnd"/>
    <w:r>
      <w:t>. poststed</w:t>
    </w:r>
    <w:r>
      <w:tab/>
    </w:r>
    <w:r>
      <w:tab/>
    </w:r>
    <w:r w:rsidRPr="00B459AE">
      <w:rPr>
        <w:sz w:val="18"/>
        <w:szCs w:val="18"/>
      </w:rPr>
      <w:t xml:space="preserve">Side </w:t>
    </w:r>
    <w:r w:rsidRPr="00B459AE">
      <w:rPr>
        <w:bCs/>
        <w:sz w:val="18"/>
        <w:szCs w:val="18"/>
      </w:rPr>
      <w:fldChar w:fldCharType="begin"/>
    </w:r>
    <w:r w:rsidRPr="00B459AE">
      <w:rPr>
        <w:bCs/>
        <w:sz w:val="18"/>
        <w:szCs w:val="18"/>
      </w:rPr>
      <w:instrText>PAGE</w:instrText>
    </w:r>
    <w:r w:rsidRPr="00B459AE">
      <w:rPr>
        <w:bCs/>
        <w:sz w:val="18"/>
        <w:szCs w:val="18"/>
      </w:rPr>
      <w:fldChar w:fldCharType="separate"/>
    </w:r>
    <w:r w:rsidRPr="00B459AE">
      <w:rPr>
        <w:bCs/>
        <w:sz w:val="18"/>
        <w:szCs w:val="18"/>
      </w:rPr>
      <w:t>2</w:t>
    </w:r>
    <w:r w:rsidRPr="00B459AE">
      <w:rPr>
        <w:bCs/>
        <w:sz w:val="18"/>
        <w:szCs w:val="18"/>
      </w:rPr>
      <w:fldChar w:fldCharType="end"/>
    </w:r>
    <w:r w:rsidRPr="00B459AE">
      <w:rPr>
        <w:sz w:val="18"/>
        <w:szCs w:val="18"/>
      </w:rPr>
      <w:t xml:space="preserve"> av </w:t>
    </w:r>
    <w:r w:rsidRPr="00B459AE">
      <w:rPr>
        <w:bCs/>
        <w:sz w:val="18"/>
        <w:szCs w:val="18"/>
      </w:rPr>
      <w:fldChar w:fldCharType="begin"/>
    </w:r>
    <w:r w:rsidRPr="00B459AE">
      <w:rPr>
        <w:bCs/>
        <w:sz w:val="18"/>
        <w:szCs w:val="18"/>
      </w:rPr>
      <w:instrText>NUMPAGES</w:instrText>
    </w:r>
    <w:r w:rsidRPr="00B459AE">
      <w:rPr>
        <w:bCs/>
        <w:sz w:val="18"/>
        <w:szCs w:val="18"/>
      </w:rPr>
      <w:fldChar w:fldCharType="separate"/>
    </w:r>
    <w:r w:rsidRPr="00B459AE">
      <w:rPr>
        <w:bCs/>
        <w:sz w:val="18"/>
        <w:szCs w:val="18"/>
      </w:rPr>
      <w:t>2</w:t>
    </w:r>
    <w:r w:rsidRPr="00B459AE">
      <w:rPr>
        <w:bCs/>
        <w:sz w:val="18"/>
        <w:szCs w:val="18"/>
      </w:rPr>
      <w:fldChar w:fldCharType="end"/>
    </w:r>
  </w:p>
  <w:p w14:paraId="5B0E17F9" w14:textId="77777777" w:rsidR="00035165" w:rsidRPr="000A6C5F" w:rsidRDefault="00035165" w:rsidP="00B459AE">
    <w:pPr>
      <w:pStyle w:val="Bunntekst"/>
      <w:ind w:right="-108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0C0F" w14:textId="77777777" w:rsidR="00B459AE" w:rsidRDefault="00B459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5C55D" w14:textId="77777777" w:rsidR="00AB767C" w:rsidRDefault="00AB767C">
      <w:r>
        <w:separator/>
      </w:r>
    </w:p>
  </w:footnote>
  <w:footnote w:type="continuationSeparator" w:id="0">
    <w:p w14:paraId="3E2C3103" w14:textId="77777777" w:rsidR="00AB767C" w:rsidRDefault="00AB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B0D9" w14:textId="77777777" w:rsidR="00B459AE" w:rsidRDefault="00B459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F24C" w14:textId="77777777" w:rsidR="00035165" w:rsidRPr="00B20105" w:rsidRDefault="006A21D8">
    <w:pPr>
      <w:pStyle w:val="Topptekst"/>
      <w:rPr>
        <w:sz w:val="20"/>
        <w:szCs w:val="20"/>
      </w:rPr>
    </w:pPr>
    <w:r>
      <w:rPr>
        <w:sz w:val="20"/>
        <w:szCs w:val="20"/>
      </w:rPr>
      <w:t>LOGO</w:t>
    </w:r>
    <w:r w:rsidR="00035165">
      <w:rPr>
        <w:sz w:val="20"/>
        <w:szCs w:val="20"/>
      </w:rPr>
      <w:tab/>
    </w:r>
    <w:r w:rsidR="00035165">
      <w:rPr>
        <w:sz w:val="20"/>
        <w:szCs w:val="20"/>
      </w:rPr>
      <w:tab/>
    </w:r>
    <w:r>
      <w:rPr>
        <w:sz w:val="20"/>
        <w:szCs w:val="20"/>
      </w:rPr>
      <w:t>Sted, 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4F74" w14:textId="77777777" w:rsidR="00B459AE" w:rsidRDefault="00B459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916"/>
    <w:multiLevelType w:val="hybridMultilevel"/>
    <w:tmpl w:val="74F2ED7A"/>
    <w:lvl w:ilvl="0" w:tplc="0414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383"/>
        </w:tabs>
        <w:ind w:left="73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103"/>
        </w:tabs>
        <w:ind w:left="81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823"/>
        </w:tabs>
        <w:ind w:left="8823" w:hanging="360"/>
      </w:pPr>
      <w:rPr>
        <w:rFonts w:ascii="Wingdings" w:hAnsi="Wingdings" w:hint="default"/>
      </w:rPr>
    </w:lvl>
  </w:abstractNum>
  <w:abstractNum w:abstractNumId="1" w15:restartNumberingAfterBreak="0">
    <w:nsid w:val="0D982734"/>
    <w:multiLevelType w:val="hybridMultilevel"/>
    <w:tmpl w:val="54E41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F23"/>
    <w:multiLevelType w:val="hybridMultilevel"/>
    <w:tmpl w:val="F9BAD7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0B1C"/>
    <w:multiLevelType w:val="hybridMultilevel"/>
    <w:tmpl w:val="76D8DC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F6AE2"/>
    <w:multiLevelType w:val="hybridMultilevel"/>
    <w:tmpl w:val="6D4C66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5"/>
    <w:rsid w:val="000024D5"/>
    <w:rsid w:val="00010ED6"/>
    <w:rsid w:val="00012F38"/>
    <w:rsid w:val="00020D1C"/>
    <w:rsid w:val="000214E1"/>
    <w:rsid w:val="0002360A"/>
    <w:rsid w:val="00023D21"/>
    <w:rsid w:val="00035165"/>
    <w:rsid w:val="000378E2"/>
    <w:rsid w:val="00043E11"/>
    <w:rsid w:val="00044BD8"/>
    <w:rsid w:val="00057F76"/>
    <w:rsid w:val="00061255"/>
    <w:rsid w:val="00075CCE"/>
    <w:rsid w:val="00076D5F"/>
    <w:rsid w:val="000838EE"/>
    <w:rsid w:val="0008510A"/>
    <w:rsid w:val="00092D13"/>
    <w:rsid w:val="000A188B"/>
    <w:rsid w:val="000A6C5F"/>
    <w:rsid w:val="000B6A84"/>
    <w:rsid w:val="000D36B2"/>
    <w:rsid w:val="000E10EE"/>
    <w:rsid w:val="000E7AA6"/>
    <w:rsid w:val="00107108"/>
    <w:rsid w:val="0011082B"/>
    <w:rsid w:val="00117CEB"/>
    <w:rsid w:val="001357D3"/>
    <w:rsid w:val="00146C2A"/>
    <w:rsid w:val="00152E15"/>
    <w:rsid w:val="00154269"/>
    <w:rsid w:val="0015509E"/>
    <w:rsid w:val="00161C03"/>
    <w:rsid w:val="00175097"/>
    <w:rsid w:val="001766B8"/>
    <w:rsid w:val="0018703E"/>
    <w:rsid w:val="00192911"/>
    <w:rsid w:val="001948AE"/>
    <w:rsid w:val="001A71B5"/>
    <w:rsid w:val="001B0C47"/>
    <w:rsid w:val="001B214D"/>
    <w:rsid w:val="001B6A3C"/>
    <w:rsid w:val="001D3443"/>
    <w:rsid w:val="001D5002"/>
    <w:rsid w:val="001D65AA"/>
    <w:rsid w:val="00201217"/>
    <w:rsid w:val="00204428"/>
    <w:rsid w:val="00213AAD"/>
    <w:rsid w:val="00214084"/>
    <w:rsid w:val="00214230"/>
    <w:rsid w:val="0022079B"/>
    <w:rsid w:val="00226676"/>
    <w:rsid w:val="00251507"/>
    <w:rsid w:val="00265830"/>
    <w:rsid w:val="00271CDB"/>
    <w:rsid w:val="002A017F"/>
    <w:rsid w:val="002B0F9A"/>
    <w:rsid w:val="002B70E6"/>
    <w:rsid w:val="002B7CD8"/>
    <w:rsid w:val="002F7022"/>
    <w:rsid w:val="00325EA3"/>
    <w:rsid w:val="00330149"/>
    <w:rsid w:val="00341CCB"/>
    <w:rsid w:val="00346CD9"/>
    <w:rsid w:val="00366073"/>
    <w:rsid w:val="00367015"/>
    <w:rsid w:val="00372593"/>
    <w:rsid w:val="003737FB"/>
    <w:rsid w:val="00395FF6"/>
    <w:rsid w:val="003A6527"/>
    <w:rsid w:val="003C0738"/>
    <w:rsid w:val="003C1A36"/>
    <w:rsid w:val="003C303D"/>
    <w:rsid w:val="003C4DA6"/>
    <w:rsid w:val="003C56C8"/>
    <w:rsid w:val="003D1E86"/>
    <w:rsid w:val="003D2D11"/>
    <w:rsid w:val="004076D5"/>
    <w:rsid w:val="004256AA"/>
    <w:rsid w:val="00434632"/>
    <w:rsid w:val="004531FE"/>
    <w:rsid w:val="00461F93"/>
    <w:rsid w:val="00462384"/>
    <w:rsid w:val="0046347F"/>
    <w:rsid w:val="0047238C"/>
    <w:rsid w:val="004736FF"/>
    <w:rsid w:val="00473BF8"/>
    <w:rsid w:val="0048516E"/>
    <w:rsid w:val="004859F8"/>
    <w:rsid w:val="00495397"/>
    <w:rsid w:val="004B5746"/>
    <w:rsid w:val="004E189C"/>
    <w:rsid w:val="004F07A1"/>
    <w:rsid w:val="0050299C"/>
    <w:rsid w:val="00525C85"/>
    <w:rsid w:val="00533867"/>
    <w:rsid w:val="005417EE"/>
    <w:rsid w:val="005418F4"/>
    <w:rsid w:val="00554B70"/>
    <w:rsid w:val="00564FB8"/>
    <w:rsid w:val="00565A80"/>
    <w:rsid w:val="0057381F"/>
    <w:rsid w:val="005755E2"/>
    <w:rsid w:val="00576883"/>
    <w:rsid w:val="0059307D"/>
    <w:rsid w:val="005B3149"/>
    <w:rsid w:val="005C1597"/>
    <w:rsid w:val="005C3055"/>
    <w:rsid w:val="005D04E2"/>
    <w:rsid w:val="005D6995"/>
    <w:rsid w:val="005E2E61"/>
    <w:rsid w:val="005F1F9E"/>
    <w:rsid w:val="00620FAC"/>
    <w:rsid w:val="006443FA"/>
    <w:rsid w:val="00656ED1"/>
    <w:rsid w:val="0066177B"/>
    <w:rsid w:val="00663EEC"/>
    <w:rsid w:val="00670406"/>
    <w:rsid w:val="00683B6C"/>
    <w:rsid w:val="00685F30"/>
    <w:rsid w:val="00691B37"/>
    <w:rsid w:val="006A21D8"/>
    <w:rsid w:val="006A29C6"/>
    <w:rsid w:val="006B41FA"/>
    <w:rsid w:val="006C2AD7"/>
    <w:rsid w:val="006C5184"/>
    <w:rsid w:val="006D5324"/>
    <w:rsid w:val="006E0930"/>
    <w:rsid w:val="00710A5A"/>
    <w:rsid w:val="00712A9D"/>
    <w:rsid w:val="00725556"/>
    <w:rsid w:val="00733E19"/>
    <w:rsid w:val="00741263"/>
    <w:rsid w:val="00744A94"/>
    <w:rsid w:val="00751B2A"/>
    <w:rsid w:val="00764CB0"/>
    <w:rsid w:val="007707C9"/>
    <w:rsid w:val="00782511"/>
    <w:rsid w:val="00794067"/>
    <w:rsid w:val="00795A60"/>
    <w:rsid w:val="00795D23"/>
    <w:rsid w:val="00795FEE"/>
    <w:rsid w:val="007B561A"/>
    <w:rsid w:val="007C01BB"/>
    <w:rsid w:val="007D6B1B"/>
    <w:rsid w:val="007E075F"/>
    <w:rsid w:val="007E2A93"/>
    <w:rsid w:val="007F1952"/>
    <w:rsid w:val="007F395E"/>
    <w:rsid w:val="0083394D"/>
    <w:rsid w:val="00860263"/>
    <w:rsid w:val="008747C9"/>
    <w:rsid w:val="00882D86"/>
    <w:rsid w:val="00890A19"/>
    <w:rsid w:val="00895944"/>
    <w:rsid w:val="008974CE"/>
    <w:rsid w:val="008B0743"/>
    <w:rsid w:val="008C76D8"/>
    <w:rsid w:val="008D13CE"/>
    <w:rsid w:val="008D1D2D"/>
    <w:rsid w:val="008D3D24"/>
    <w:rsid w:val="009072D2"/>
    <w:rsid w:val="009139AC"/>
    <w:rsid w:val="00932F2F"/>
    <w:rsid w:val="00952459"/>
    <w:rsid w:val="00957FFE"/>
    <w:rsid w:val="00970837"/>
    <w:rsid w:val="00982C73"/>
    <w:rsid w:val="00987781"/>
    <w:rsid w:val="009B0A3C"/>
    <w:rsid w:val="009B1108"/>
    <w:rsid w:val="009B562C"/>
    <w:rsid w:val="009C7461"/>
    <w:rsid w:val="009D67BF"/>
    <w:rsid w:val="009F116E"/>
    <w:rsid w:val="00A446B8"/>
    <w:rsid w:val="00A517B6"/>
    <w:rsid w:val="00A5313F"/>
    <w:rsid w:val="00A61160"/>
    <w:rsid w:val="00A620DB"/>
    <w:rsid w:val="00A773C3"/>
    <w:rsid w:val="00A93EC7"/>
    <w:rsid w:val="00AA2F4F"/>
    <w:rsid w:val="00AA5442"/>
    <w:rsid w:val="00AB767C"/>
    <w:rsid w:val="00AE647F"/>
    <w:rsid w:val="00AF0030"/>
    <w:rsid w:val="00AF1DB9"/>
    <w:rsid w:val="00AF2894"/>
    <w:rsid w:val="00AF73C0"/>
    <w:rsid w:val="00B06FA9"/>
    <w:rsid w:val="00B077CD"/>
    <w:rsid w:val="00B07ECC"/>
    <w:rsid w:val="00B159DC"/>
    <w:rsid w:val="00B20105"/>
    <w:rsid w:val="00B240B9"/>
    <w:rsid w:val="00B320BB"/>
    <w:rsid w:val="00B3534B"/>
    <w:rsid w:val="00B42906"/>
    <w:rsid w:val="00B459AE"/>
    <w:rsid w:val="00B47A04"/>
    <w:rsid w:val="00B52559"/>
    <w:rsid w:val="00B6327C"/>
    <w:rsid w:val="00B66A3B"/>
    <w:rsid w:val="00B707E8"/>
    <w:rsid w:val="00B803B0"/>
    <w:rsid w:val="00B91C7B"/>
    <w:rsid w:val="00B946DE"/>
    <w:rsid w:val="00B974F3"/>
    <w:rsid w:val="00BA1D00"/>
    <w:rsid w:val="00BA52B7"/>
    <w:rsid w:val="00BB0B43"/>
    <w:rsid w:val="00BB0E72"/>
    <w:rsid w:val="00BB4036"/>
    <w:rsid w:val="00BC45F8"/>
    <w:rsid w:val="00BD4ECF"/>
    <w:rsid w:val="00BE0033"/>
    <w:rsid w:val="00BE4DC3"/>
    <w:rsid w:val="00BE7AA7"/>
    <w:rsid w:val="00BF1B0C"/>
    <w:rsid w:val="00BF3370"/>
    <w:rsid w:val="00C01BF7"/>
    <w:rsid w:val="00C01FE8"/>
    <w:rsid w:val="00C023F4"/>
    <w:rsid w:val="00C03B0D"/>
    <w:rsid w:val="00C03DCB"/>
    <w:rsid w:val="00C17077"/>
    <w:rsid w:val="00C2177F"/>
    <w:rsid w:val="00C32198"/>
    <w:rsid w:val="00C36F58"/>
    <w:rsid w:val="00C428E8"/>
    <w:rsid w:val="00C4698D"/>
    <w:rsid w:val="00C51972"/>
    <w:rsid w:val="00C7127E"/>
    <w:rsid w:val="00C722EC"/>
    <w:rsid w:val="00C84970"/>
    <w:rsid w:val="00CA1838"/>
    <w:rsid w:val="00CB01CD"/>
    <w:rsid w:val="00CB0FDC"/>
    <w:rsid w:val="00CB65F3"/>
    <w:rsid w:val="00CC2874"/>
    <w:rsid w:val="00CD2B2C"/>
    <w:rsid w:val="00CE34C9"/>
    <w:rsid w:val="00CF006F"/>
    <w:rsid w:val="00CF1B76"/>
    <w:rsid w:val="00D07607"/>
    <w:rsid w:val="00D10F99"/>
    <w:rsid w:val="00D117BB"/>
    <w:rsid w:val="00D13670"/>
    <w:rsid w:val="00D14CD1"/>
    <w:rsid w:val="00D60A18"/>
    <w:rsid w:val="00D72B19"/>
    <w:rsid w:val="00D75B5D"/>
    <w:rsid w:val="00D80E0C"/>
    <w:rsid w:val="00DD06DC"/>
    <w:rsid w:val="00DD26F8"/>
    <w:rsid w:val="00DD3BEE"/>
    <w:rsid w:val="00DE56A1"/>
    <w:rsid w:val="00E066C8"/>
    <w:rsid w:val="00E10098"/>
    <w:rsid w:val="00E102EF"/>
    <w:rsid w:val="00E13623"/>
    <w:rsid w:val="00E1594A"/>
    <w:rsid w:val="00E15D3D"/>
    <w:rsid w:val="00E17B4F"/>
    <w:rsid w:val="00E23BF0"/>
    <w:rsid w:val="00E37CAA"/>
    <w:rsid w:val="00E66055"/>
    <w:rsid w:val="00E72688"/>
    <w:rsid w:val="00E77D9E"/>
    <w:rsid w:val="00E80696"/>
    <w:rsid w:val="00E824CA"/>
    <w:rsid w:val="00E85FC5"/>
    <w:rsid w:val="00EB422E"/>
    <w:rsid w:val="00EC4E6F"/>
    <w:rsid w:val="00EC50F0"/>
    <w:rsid w:val="00ED3AD1"/>
    <w:rsid w:val="00ED6D8A"/>
    <w:rsid w:val="00EE323F"/>
    <w:rsid w:val="00EE63A3"/>
    <w:rsid w:val="00EE71BA"/>
    <w:rsid w:val="00F03127"/>
    <w:rsid w:val="00F0621E"/>
    <w:rsid w:val="00F304D9"/>
    <w:rsid w:val="00F316FF"/>
    <w:rsid w:val="00F41C1F"/>
    <w:rsid w:val="00F41F21"/>
    <w:rsid w:val="00F43E3C"/>
    <w:rsid w:val="00F66FC0"/>
    <w:rsid w:val="00F729C2"/>
    <w:rsid w:val="00F805CE"/>
    <w:rsid w:val="00F87BA0"/>
    <w:rsid w:val="00F926E4"/>
    <w:rsid w:val="00F97FF6"/>
    <w:rsid w:val="00FA462A"/>
    <w:rsid w:val="00FC41A3"/>
    <w:rsid w:val="00FD3FE7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B441B"/>
  <w15:chartTrackingRefBased/>
  <w15:docId w15:val="{002D19D4-A0EF-4C97-B9AA-53DC02E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2010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20105"/>
    <w:pPr>
      <w:tabs>
        <w:tab w:val="center" w:pos="4536"/>
        <w:tab w:val="right" w:pos="9072"/>
      </w:tabs>
    </w:pPr>
  </w:style>
  <w:style w:type="character" w:styleId="Hyperkobling">
    <w:name w:val="Hyperlink"/>
    <w:rsid w:val="003C1A36"/>
    <w:rPr>
      <w:color w:val="0000FF"/>
      <w:u w:val="single"/>
    </w:rPr>
  </w:style>
  <w:style w:type="character" w:styleId="Fulgthyperkobling">
    <w:name w:val="FollowedHyperlink"/>
    <w:rsid w:val="003C1A36"/>
    <w:rPr>
      <w:color w:val="800080"/>
      <w:u w:val="single"/>
    </w:rPr>
  </w:style>
  <w:style w:type="paragraph" w:customStyle="1" w:styleId="NoParagraphStyle">
    <w:name w:val="[No Paragraph Style]"/>
    <w:rsid w:val="00554B70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  <w:lang w:val="en-GB"/>
    </w:rPr>
  </w:style>
  <w:style w:type="character" w:styleId="Sidetall">
    <w:name w:val="page number"/>
    <w:basedOn w:val="Standardskriftforavsnitt"/>
    <w:rsid w:val="00C01FE8"/>
  </w:style>
  <w:style w:type="character" w:customStyle="1" w:styleId="BunntekstTegn">
    <w:name w:val="Bunntekst Tegn"/>
    <w:link w:val="Bunntekst"/>
    <w:uiPriority w:val="99"/>
    <w:rsid w:val="00B45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Hei og takk for at du stiller som dommer på Smellerhelga i Selbu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og takk for at du stiller som dommer på Smellerhelga i Selbu</dc:title>
  <dc:subject/>
  <dc:creator>Stig Meier Berg</dc:creator>
  <cp:keywords/>
  <dc:description/>
  <cp:lastModifiedBy>kjersti Pettersen</cp:lastModifiedBy>
  <cp:revision>3</cp:revision>
  <cp:lastPrinted>2017-05-22T15:03:00Z</cp:lastPrinted>
  <dcterms:created xsi:type="dcterms:W3CDTF">2020-09-27T17:34:00Z</dcterms:created>
  <dcterms:modified xsi:type="dcterms:W3CDTF">2020-11-15T12:12:00Z</dcterms:modified>
</cp:coreProperties>
</file>