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A39F" w14:textId="77777777" w:rsidR="00B20105" w:rsidRPr="000D6F79" w:rsidRDefault="00BE234A">
      <w:pPr>
        <w:rPr>
          <w:b/>
          <w:sz w:val="28"/>
          <w:szCs w:val="28"/>
        </w:rPr>
      </w:pPr>
      <w:r w:rsidRPr="000D6F79">
        <w:rPr>
          <w:b/>
          <w:sz w:val="28"/>
          <w:szCs w:val="28"/>
        </w:rPr>
        <w:t>BRIEFING LØRDAG</w:t>
      </w:r>
    </w:p>
    <w:p w14:paraId="7192EA84" w14:textId="77777777" w:rsidR="002F07DF" w:rsidRDefault="002F07DF">
      <w:pPr>
        <w:rPr>
          <w:sz w:val="22"/>
          <w:szCs w:val="22"/>
        </w:rPr>
      </w:pPr>
    </w:p>
    <w:p w14:paraId="2C3BCF67" w14:textId="77777777" w:rsidR="002F07DF" w:rsidRDefault="002F07DF">
      <w:pPr>
        <w:rPr>
          <w:sz w:val="22"/>
          <w:szCs w:val="22"/>
        </w:rPr>
      </w:pPr>
    </w:p>
    <w:p w14:paraId="0D90693B" w14:textId="77777777" w:rsidR="002F07DF" w:rsidRPr="00E03632" w:rsidRDefault="00B33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E32A2E" w:rsidRPr="00E03632">
        <w:rPr>
          <w:b/>
          <w:sz w:val="28"/>
          <w:szCs w:val="28"/>
        </w:rPr>
        <w:t>08</w:t>
      </w:r>
      <w:r w:rsidR="00570DF4" w:rsidRPr="00E03632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– 08:20</w:t>
      </w:r>
      <w:r w:rsidR="00570DF4" w:rsidRPr="00E03632">
        <w:rPr>
          <w:b/>
          <w:sz w:val="28"/>
          <w:szCs w:val="28"/>
        </w:rPr>
        <w:br/>
      </w:r>
    </w:p>
    <w:p w14:paraId="7821A27E" w14:textId="77777777" w:rsidR="002F07DF" w:rsidRPr="00EC5237" w:rsidRDefault="00570DF4" w:rsidP="002F07DF">
      <w:pPr>
        <w:shd w:val="clear" w:color="auto" w:fill="E0E0E0"/>
        <w:rPr>
          <w:b/>
        </w:rPr>
      </w:pPr>
      <w:r>
        <w:rPr>
          <w:b/>
        </w:rPr>
        <w:t xml:space="preserve">Velkommen </w:t>
      </w:r>
      <w:r w:rsidR="00BE234A">
        <w:rPr>
          <w:b/>
        </w:rPr>
        <w:t xml:space="preserve">første dag av </w:t>
      </w:r>
      <w:r w:rsidR="00E03632">
        <w:rPr>
          <w:b/>
        </w:rPr>
        <w:t>Smellerhelg i Stavanger</w:t>
      </w:r>
    </w:p>
    <w:p w14:paraId="3D63C677" w14:textId="77777777" w:rsidR="00662C83" w:rsidRDefault="00662C83">
      <w:pPr>
        <w:rPr>
          <w:sz w:val="22"/>
          <w:szCs w:val="22"/>
        </w:rPr>
      </w:pPr>
    </w:p>
    <w:p w14:paraId="37C1A576" w14:textId="77777777" w:rsidR="00BD41AE" w:rsidRDefault="00BD41AE" w:rsidP="00BE234A">
      <w:pPr>
        <w:tabs>
          <w:tab w:val="left" w:pos="2977"/>
        </w:tabs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Innledning…</w:t>
      </w:r>
      <w:proofErr w:type="gramEnd"/>
      <w:r>
        <w:rPr>
          <w:sz w:val="22"/>
          <w:szCs w:val="22"/>
        </w:rPr>
        <w:t>…</w:t>
      </w:r>
      <w:r w:rsidR="00E03632">
        <w:rPr>
          <w:sz w:val="22"/>
          <w:szCs w:val="22"/>
        </w:rPr>
        <w:br/>
      </w:r>
    </w:p>
    <w:p w14:paraId="1AF57EBB" w14:textId="77777777" w:rsidR="00BD41AE" w:rsidRDefault="00BD41AE" w:rsidP="00BE234A">
      <w:pPr>
        <w:tabs>
          <w:tab w:val="left" w:pos="2977"/>
        </w:tabs>
        <w:rPr>
          <w:b/>
          <w:sz w:val="22"/>
          <w:szCs w:val="22"/>
        </w:rPr>
      </w:pPr>
    </w:p>
    <w:p w14:paraId="570B7DC3" w14:textId="77777777" w:rsidR="00BE234A" w:rsidRPr="00BE234A" w:rsidRDefault="00BE234A" w:rsidP="00BE234A">
      <w:pPr>
        <w:tabs>
          <w:tab w:val="left" w:pos="2977"/>
        </w:tabs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NKK’s</w:t>
      </w:r>
      <w:proofErr w:type="spellEnd"/>
      <w:r>
        <w:rPr>
          <w:b/>
          <w:sz w:val="22"/>
          <w:szCs w:val="22"/>
        </w:rPr>
        <w:t xml:space="preserve"> representant </w:t>
      </w:r>
      <w:r w:rsidR="00BD41AE">
        <w:rPr>
          <w:b/>
          <w:sz w:val="22"/>
          <w:szCs w:val="22"/>
        </w:rPr>
        <w:tab/>
      </w:r>
      <w:proofErr w:type="spellStart"/>
      <w:r w:rsidR="00BD41AE">
        <w:rPr>
          <w:sz w:val="22"/>
          <w:szCs w:val="22"/>
        </w:rPr>
        <w:t>nnn</w:t>
      </w:r>
      <w:proofErr w:type="spellEnd"/>
      <w:r w:rsidR="00BD41AE">
        <w:rPr>
          <w:sz w:val="22"/>
          <w:szCs w:val="22"/>
        </w:rPr>
        <w:t xml:space="preserve"> </w:t>
      </w:r>
      <w:proofErr w:type="spellStart"/>
      <w:r w:rsidR="00BD41AE">
        <w:rPr>
          <w:sz w:val="22"/>
          <w:szCs w:val="22"/>
        </w:rPr>
        <w:t>nnn</w:t>
      </w:r>
      <w:proofErr w:type="spellEnd"/>
      <w:r w:rsidR="00BD41AE">
        <w:rPr>
          <w:sz w:val="22"/>
          <w:szCs w:val="22"/>
        </w:rPr>
        <w:t xml:space="preserve"> </w:t>
      </w:r>
      <w:proofErr w:type="spellStart"/>
      <w:r w:rsidR="00BD41AE">
        <w:rPr>
          <w:sz w:val="22"/>
          <w:szCs w:val="22"/>
        </w:rPr>
        <w:t>nnnn</w:t>
      </w:r>
      <w:proofErr w:type="spellEnd"/>
    </w:p>
    <w:p w14:paraId="6EE473A9" w14:textId="77777777" w:rsidR="00BE234A" w:rsidRDefault="00BE234A" w:rsidP="00BE234A">
      <w:pPr>
        <w:tabs>
          <w:tab w:val="left" w:pos="2977"/>
        </w:tabs>
        <w:rPr>
          <w:b/>
          <w:sz w:val="22"/>
          <w:szCs w:val="22"/>
        </w:rPr>
      </w:pPr>
    </w:p>
    <w:p w14:paraId="4D3601B8" w14:textId="77777777" w:rsidR="00570DF4" w:rsidRDefault="00E03632" w:rsidP="00BE234A">
      <w:pPr>
        <w:tabs>
          <w:tab w:val="left" w:pos="2977"/>
        </w:tabs>
        <w:rPr>
          <w:sz w:val="22"/>
          <w:szCs w:val="22"/>
        </w:rPr>
      </w:pPr>
      <w:r w:rsidRPr="00BE234A">
        <w:rPr>
          <w:b/>
          <w:sz w:val="22"/>
          <w:szCs w:val="22"/>
        </w:rPr>
        <w:t>Prøvens leder</w:t>
      </w:r>
      <w:r>
        <w:rPr>
          <w:sz w:val="22"/>
          <w:szCs w:val="22"/>
        </w:rPr>
        <w:t xml:space="preserve"> </w:t>
      </w:r>
      <w:r w:rsidR="00BE234A">
        <w:rPr>
          <w:sz w:val="22"/>
          <w:szCs w:val="22"/>
        </w:rPr>
        <w:tab/>
      </w:r>
      <w:proofErr w:type="spellStart"/>
      <w:r w:rsidR="00BD41AE">
        <w:rPr>
          <w:sz w:val="22"/>
          <w:szCs w:val="22"/>
        </w:rPr>
        <w:t>nnn</w:t>
      </w:r>
      <w:proofErr w:type="spellEnd"/>
      <w:r w:rsidR="00BD41AE">
        <w:rPr>
          <w:sz w:val="22"/>
          <w:szCs w:val="22"/>
        </w:rPr>
        <w:t xml:space="preserve"> </w:t>
      </w:r>
      <w:proofErr w:type="spellStart"/>
      <w:r w:rsidR="00BD41AE">
        <w:rPr>
          <w:sz w:val="22"/>
          <w:szCs w:val="22"/>
        </w:rPr>
        <w:t>nnn</w:t>
      </w:r>
      <w:proofErr w:type="spellEnd"/>
      <w:r w:rsidR="00BD41AE">
        <w:rPr>
          <w:sz w:val="22"/>
          <w:szCs w:val="22"/>
        </w:rPr>
        <w:t xml:space="preserve"> </w:t>
      </w:r>
      <w:proofErr w:type="spellStart"/>
      <w:r w:rsidR="00BD41AE">
        <w:rPr>
          <w:sz w:val="22"/>
          <w:szCs w:val="22"/>
        </w:rPr>
        <w:t>nnnn</w:t>
      </w:r>
      <w:proofErr w:type="spellEnd"/>
    </w:p>
    <w:p w14:paraId="2BECDC44" w14:textId="77777777" w:rsidR="00570DF4" w:rsidRDefault="00570DF4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38CAF02D" w14:textId="77777777" w:rsidR="00570DF4" w:rsidRPr="00043C15" w:rsidRDefault="00043C15" w:rsidP="00662C83">
      <w:pPr>
        <w:tabs>
          <w:tab w:val="left" w:pos="1080"/>
          <w:tab w:val="left" w:pos="21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Presentasjon av dommer</w:t>
      </w:r>
      <w:r w:rsidR="000D6F79">
        <w:rPr>
          <w:b/>
          <w:sz w:val="22"/>
          <w:szCs w:val="22"/>
        </w:rPr>
        <w:t xml:space="preserve"> og dommerassistent</w:t>
      </w:r>
    </w:p>
    <w:p w14:paraId="5C6CAF29" w14:textId="77777777" w:rsidR="00570DF4" w:rsidRPr="0067586A" w:rsidRDefault="00E03632" w:rsidP="00E03632">
      <w:pPr>
        <w:tabs>
          <w:tab w:val="left" w:pos="1080"/>
          <w:tab w:val="left" w:pos="21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Dagens dommer </w:t>
      </w:r>
      <w:proofErr w:type="spellStart"/>
      <w:r w:rsidR="00BD41AE">
        <w:rPr>
          <w:sz w:val="22"/>
          <w:szCs w:val="22"/>
        </w:rPr>
        <w:t>nnn</w:t>
      </w:r>
      <w:proofErr w:type="spellEnd"/>
      <w:r w:rsidR="00BD41AE">
        <w:rPr>
          <w:sz w:val="22"/>
          <w:szCs w:val="22"/>
        </w:rPr>
        <w:t xml:space="preserve"> </w:t>
      </w:r>
      <w:proofErr w:type="spellStart"/>
      <w:r w:rsidR="00BD41AE">
        <w:rPr>
          <w:sz w:val="22"/>
          <w:szCs w:val="22"/>
        </w:rPr>
        <w:t>nnnnnnn</w:t>
      </w:r>
      <w:proofErr w:type="spellEnd"/>
      <w:r w:rsidR="00570DF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70D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dømmer alle 3 øvelsene i klasse I. </w:t>
      </w:r>
      <w:r w:rsidR="000D6F79">
        <w:rPr>
          <w:sz w:val="22"/>
          <w:szCs w:val="22"/>
        </w:rPr>
        <w:br/>
      </w:r>
      <w:r>
        <w:rPr>
          <w:sz w:val="22"/>
          <w:szCs w:val="22"/>
        </w:rPr>
        <w:t>Det er ingen påmeldte i kl. II</w:t>
      </w:r>
      <w:r w:rsidR="00BD41AE">
        <w:rPr>
          <w:sz w:val="22"/>
          <w:szCs w:val="22"/>
        </w:rPr>
        <w:t xml:space="preserve"> (?)</w:t>
      </w:r>
    </w:p>
    <w:p w14:paraId="5088964E" w14:textId="77777777" w:rsidR="000D6F79" w:rsidRDefault="000D6F79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22FB0315" w14:textId="77777777" w:rsidR="00570DF4" w:rsidRDefault="00BD41AE" w:rsidP="00662C83">
      <w:pPr>
        <w:tabs>
          <w:tab w:val="left" w:pos="1080"/>
          <w:tab w:val="left" w:pos="21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nnnn</w:t>
      </w:r>
      <w:proofErr w:type="spellEnd"/>
      <w:r w:rsidR="000D6F79">
        <w:rPr>
          <w:sz w:val="22"/>
          <w:szCs w:val="22"/>
        </w:rPr>
        <w:t xml:space="preserve"> har hjelp i ringen av </w:t>
      </w:r>
      <w:r w:rsidR="00D32064">
        <w:rPr>
          <w:sz w:val="22"/>
          <w:szCs w:val="22"/>
        </w:rPr>
        <w:t xml:space="preserve">dommerassistent </w:t>
      </w:r>
      <w:proofErr w:type="spellStart"/>
      <w:r>
        <w:rPr>
          <w:sz w:val="22"/>
          <w:szCs w:val="22"/>
        </w:rPr>
        <w:t>nnn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nnn</w:t>
      </w:r>
      <w:proofErr w:type="spellEnd"/>
    </w:p>
    <w:p w14:paraId="12B200D1" w14:textId="77777777" w:rsidR="00E03632" w:rsidRDefault="00E03632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51D610A4" w14:textId="77777777" w:rsidR="00E03632" w:rsidRDefault="00BE234A" w:rsidP="00662C83">
      <w:pPr>
        <w:tabs>
          <w:tab w:val="left" w:pos="1080"/>
          <w:tab w:val="left" w:pos="2160"/>
        </w:tabs>
        <w:rPr>
          <w:sz w:val="22"/>
          <w:szCs w:val="22"/>
        </w:rPr>
      </w:pPr>
      <w:r w:rsidRPr="00BE234A">
        <w:rPr>
          <w:b/>
          <w:sz w:val="22"/>
          <w:szCs w:val="22"/>
        </w:rPr>
        <w:t>Logistikk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333E">
        <w:rPr>
          <w:sz w:val="22"/>
          <w:szCs w:val="22"/>
        </w:rPr>
        <w:t>Prøv</w:t>
      </w:r>
      <w:r w:rsidR="00086240">
        <w:rPr>
          <w:sz w:val="22"/>
          <w:szCs w:val="22"/>
        </w:rPr>
        <w:t>e</w:t>
      </w:r>
      <w:r w:rsidR="0032333E">
        <w:rPr>
          <w:sz w:val="22"/>
          <w:szCs w:val="22"/>
        </w:rPr>
        <w:t>område</w:t>
      </w:r>
      <w:r>
        <w:rPr>
          <w:sz w:val="22"/>
          <w:szCs w:val="22"/>
        </w:rPr>
        <w:t xml:space="preserve"> – 3 ringer</w:t>
      </w:r>
    </w:p>
    <w:p w14:paraId="1C493EB2" w14:textId="77777777" w:rsidR="00BE234A" w:rsidRDefault="00BE234A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Venteområde</w:t>
      </w:r>
    </w:p>
    <w:p w14:paraId="40F6E158" w14:textId="77777777" w:rsidR="00086240" w:rsidRDefault="00086240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Publikumsområde</w:t>
      </w:r>
    </w:p>
    <w:p w14:paraId="5A2FCD07" w14:textId="77777777" w:rsidR="00BE234A" w:rsidRDefault="00BE234A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Sosialt område</w:t>
      </w:r>
      <w:r w:rsidR="000D6F79">
        <w:rPr>
          <w:sz w:val="22"/>
          <w:szCs w:val="22"/>
        </w:rPr>
        <w:t xml:space="preserve"> – kafe</w:t>
      </w:r>
      <w:r w:rsidR="00B33118">
        <w:rPr>
          <w:sz w:val="22"/>
          <w:szCs w:val="22"/>
        </w:rPr>
        <w:t xml:space="preserve"> og standplass (tillatt for hunder med </w:t>
      </w:r>
      <w:proofErr w:type="spellStart"/>
      <w:r w:rsidR="00B33118">
        <w:rPr>
          <w:sz w:val="22"/>
          <w:szCs w:val="22"/>
        </w:rPr>
        <w:t>katalognr</w:t>
      </w:r>
      <w:proofErr w:type="spellEnd"/>
      <w:r w:rsidR="00B33118">
        <w:rPr>
          <w:sz w:val="22"/>
          <w:szCs w:val="22"/>
        </w:rPr>
        <w:t>.)</w:t>
      </w:r>
    </w:p>
    <w:p w14:paraId="76D95A22" w14:textId="77777777" w:rsidR="0067586A" w:rsidRDefault="0067586A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0B63CD54" w14:textId="77777777" w:rsidR="00310F2A" w:rsidRDefault="00310F2A" w:rsidP="00662C83">
      <w:pPr>
        <w:tabs>
          <w:tab w:val="left" w:pos="1080"/>
          <w:tab w:val="left" w:pos="2160"/>
        </w:tabs>
        <w:rPr>
          <w:sz w:val="22"/>
          <w:szCs w:val="22"/>
        </w:rPr>
      </w:pPr>
      <w:r w:rsidRPr="00310F2A">
        <w:rPr>
          <w:b/>
          <w:sz w:val="22"/>
          <w:szCs w:val="22"/>
        </w:rPr>
        <w:t>Sterk oppfordring</w:t>
      </w:r>
      <w:r w:rsidR="000D6F79">
        <w:rPr>
          <w:b/>
          <w:sz w:val="22"/>
          <w:szCs w:val="22"/>
        </w:rPr>
        <w:t xml:space="preserve"> ang. lufting</w:t>
      </w:r>
      <w:r w:rsidRPr="00310F2A">
        <w:rPr>
          <w:b/>
          <w:sz w:val="22"/>
          <w:szCs w:val="22"/>
        </w:rPr>
        <w:t>!</w:t>
      </w:r>
      <w:r w:rsidRPr="00310F2A">
        <w:rPr>
          <w:b/>
          <w:sz w:val="22"/>
          <w:szCs w:val="22"/>
        </w:rPr>
        <w:br/>
      </w:r>
      <w:r>
        <w:rPr>
          <w:sz w:val="22"/>
          <w:szCs w:val="22"/>
        </w:rPr>
        <w:t>Plukk opp etter hunden</w:t>
      </w:r>
      <w:r w:rsidR="000D6F79">
        <w:rPr>
          <w:sz w:val="22"/>
          <w:szCs w:val="22"/>
        </w:rPr>
        <w:t>e</w:t>
      </w:r>
      <w:r>
        <w:rPr>
          <w:sz w:val="22"/>
          <w:szCs w:val="22"/>
        </w:rPr>
        <w:t xml:space="preserve"> - uansett hvor de velger å gjøre fra seg</w:t>
      </w:r>
      <w:r w:rsidR="00E03632">
        <w:rPr>
          <w:sz w:val="22"/>
          <w:szCs w:val="22"/>
        </w:rPr>
        <w:t xml:space="preserve"> på området</w:t>
      </w:r>
      <w:r>
        <w:rPr>
          <w:sz w:val="22"/>
          <w:szCs w:val="22"/>
        </w:rPr>
        <w:t xml:space="preserve">. </w:t>
      </w:r>
    </w:p>
    <w:p w14:paraId="0EC8D67A" w14:textId="77777777" w:rsidR="00BE234A" w:rsidRDefault="00BE234A" w:rsidP="00BE234A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Lufting skal foregå på grønt gress til høyre for inngang til venteområde.</w:t>
      </w:r>
      <w:r>
        <w:rPr>
          <w:sz w:val="22"/>
          <w:szCs w:val="22"/>
        </w:rPr>
        <w:br/>
      </w:r>
    </w:p>
    <w:p w14:paraId="49D8BA52" w14:textId="77777777" w:rsidR="00BE234A" w:rsidRDefault="00BE234A" w:rsidP="00BE234A">
      <w:pPr>
        <w:tabs>
          <w:tab w:val="left" w:pos="1080"/>
          <w:tab w:val="left" w:pos="2160"/>
        </w:tabs>
        <w:rPr>
          <w:sz w:val="22"/>
          <w:szCs w:val="22"/>
        </w:rPr>
      </w:pPr>
      <w:r w:rsidRPr="000D6F79">
        <w:rPr>
          <w:b/>
          <w:sz w:val="22"/>
          <w:szCs w:val="22"/>
        </w:rPr>
        <w:t>Toaletter for oss 2-bente</w:t>
      </w:r>
      <w:r>
        <w:rPr>
          <w:sz w:val="22"/>
          <w:szCs w:val="22"/>
        </w:rPr>
        <w:br/>
        <w:t>VIKTIG</w:t>
      </w:r>
      <w:r w:rsidR="000D6F79">
        <w:rPr>
          <w:sz w:val="22"/>
          <w:szCs w:val="22"/>
        </w:rPr>
        <w:t xml:space="preserve"> info!</w:t>
      </w:r>
      <w:r w:rsidR="000D6F79">
        <w:rPr>
          <w:sz w:val="22"/>
          <w:szCs w:val="22"/>
        </w:rPr>
        <w:br/>
      </w:r>
    </w:p>
    <w:p w14:paraId="1A70B7E1" w14:textId="77777777" w:rsidR="00570DF4" w:rsidRDefault="00570DF4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714AEF47" w14:textId="77777777" w:rsidR="00570DF4" w:rsidRPr="00EC5237" w:rsidRDefault="0067586A" w:rsidP="00570DF4">
      <w:pPr>
        <w:shd w:val="clear" w:color="auto" w:fill="E0E0E0"/>
        <w:rPr>
          <w:b/>
        </w:rPr>
      </w:pPr>
      <w:r>
        <w:rPr>
          <w:b/>
        </w:rPr>
        <w:t>Kort b</w:t>
      </w:r>
      <w:r w:rsidR="00570DF4">
        <w:rPr>
          <w:b/>
        </w:rPr>
        <w:t>ri</w:t>
      </w:r>
      <w:r w:rsidR="00B33118">
        <w:rPr>
          <w:b/>
        </w:rPr>
        <w:t>efing</w:t>
      </w:r>
    </w:p>
    <w:p w14:paraId="62CA6E01" w14:textId="77777777" w:rsidR="00043C15" w:rsidRDefault="000D6F79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Påmeldte deltakere plikter å ha lest regelverket for prøven.</w:t>
      </w:r>
      <w:r>
        <w:rPr>
          <w:sz w:val="22"/>
          <w:szCs w:val="22"/>
        </w:rPr>
        <w:br/>
        <w:t>Uansett er det nå anledning til å stille spørsmål om noe er uklart</w:t>
      </w:r>
      <w:r w:rsidR="00D32064">
        <w:rPr>
          <w:sz w:val="22"/>
          <w:szCs w:val="22"/>
        </w:rPr>
        <w:t xml:space="preserve"> til dommer og prøveleder.</w:t>
      </w:r>
    </w:p>
    <w:p w14:paraId="0AEAF5E8" w14:textId="77777777" w:rsidR="00043C15" w:rsidRDefault="00043C15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72E87B14" w14:textId="77777777" w:rsidR="00D32064" w:rsidRPr="000D6F79" w:rsidRDefault="00E32A2E" w:rsidP="00D32064">
      <w:pPr>
        <w:tabs>
          <w:tab w:val="left" w:pos="1080"/>
          <w:tab w:val="left" w:pos="216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D32064">
        <w:rPr>
          <w:b/>
          <w:sz w:val="28"/>
          <w:szCs w:val="28"/>
        </w:rPr>
        <w:lastRenderedPageBreak/>
        <w:t xml:space="preserve">Trekking starter </w:t>
      </w:r>
      <w:r w:rsidR="00D32064" w:rsidRPr="000D6F79">
        <w:rPr>
          <w:b/>
          <w:sz w:val="28"/>
          <w:szCs w:val="28"/>
        </w:rPr>
        <w:t>08:20 - 08:30</w:t>
      </w:r>
      <w:r w:rsidR="00D32064">
        <w:rPr>
          <w:b/>
          <w:sz w:val="28"/>
          <w:szCs w:val="28"/>
        </w:rPr>
        <w:t>!</w:t>
      </w:r>
    </w:p>
    <w:p w14:paraId="5BC69823" w14:textId="77777777" w:rsidR="00043C15" w:rsidRDefault="00043C15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6CC769E1" w14:textId="77777777" w:rsidR="00570DF4" w:rsidRDefault="00570DF4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3935BD8C" w14:textId="77777777" w:rsidR="00043C15" w:rsidRPr="00EC5237" w:rsidRDefault="00043C15" w:rsidP="00043C15">
      <w:pPr>
        <w:shd w:val="clear" w:color="auto" w:fill="E0E0E0"/>
        <w:rPr>
          <w:b/>
        </w:rPr>
      </w:pPr>
      <w:r>
        <w:rPr>
          <w:b/>
        </w:rPr>
        <w:t xml:space="preserve">Trekking av dagens </w:t>
      </w:r>
      <w:proofErr w:type="spellStart"/>
      <w:r>
        <w:rPr>
          <w:b/>
        </w:rPr>
        <w:t>startn</w:t>
      </w:r>
      <w:r w:rsidR="001A6083">
        <w:rPr>
          <w:b/>
        </w:rPr>
        <w:t>r</w:t>
      </w:r>
      <w:proofErr w:type="spellEnd"/>
      <w:r>
        <w:rPr>
          <w:b/>
        </w:rPr>
        <w:t>.</w:t>
      </w:r>
      <w:r w:rsidR="00B33118">
        <w:rPr>
          <w:b/>
        </w:rPr>
        <w:t>, tidsplan og «smeller» vil nå starte!</w:t>
      </w:r>
    </w:p>
    <w:p w14:paraId="5DB57169" w14:textId="77777777" w:rsidR="00043C15" w:rsidRDefault="00043C15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14CCA2E9" w14:textId="77777777" w:rsidR="00B33118" w:rsidRDefault="00B33118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Deltakeren må selv organisere emballasje for mottatt «smeller».</w:t>
      </w:r>
    </w:p>
    <w:p w14:paraId="09928F5A" w14:textId="77777777" w:rsidR="00B33118" w:rsidRDefault="00B33118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569226D7" w14:textId="77777777" w:rsidR="00043C15" w:rsidRDefault="001A6083" w:rsidP="00662C83">
      <w:pPr>
        <w:tabs>
          <w:tab w:val="left" w:pos="1080"/>
          <w:tab w:val="left" w:pos="21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Startnr</w:t>
      </w:r>
      <w:proofErr w:type="spellEnd"/>
      <w:r>
        <w:rPr>
          <w:sz w:val="22"/>
          <w:szCs w:val="22"/>
        </w:rPr>
        <w:t xml:space="preserve">. 1 skal være klar i </w:t>
      </w:r>
      <w:r w:rsidR="000D6F79">
        <w:rPr>
          <w:sz w:val="22"/>
          <w:szCs w:val="22"/>
        </w:rPr>
        <w:t>ventesone</w:t>
      </w:r>
      <w:r w:rsidR="00B33118">
        <w:rPr>
          <w:sz w:val="22"/>
          <w:szCs w:val="22"/>
        </w:rPr>
        <w:t>n</w:t>
      </w:r>
      <w:r w:rsidR="000D6F79">
        <w:rPr>
          <w:sz w:val="22"/>
          <w:szCs w:val="22"/>
        </w:rPr>
        <w:t xml:space="preserve"> litt før </w:t>
      </w:r>
      <w:r>
        <w:rPr>
          <w:sz w:val="22"/>
          <w:szCs w:val="22"/>
        </w:rPr>
        <w:t>kl. 09:00.</w:t>
      </w:r>
    </w:p>
    <w:p w14:paraId="3FE8FA52" w14:textId="77777777" w:rsidR="00043C15" w:rsidRDefault="00043C15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67D7EB10" w14:textId="77777777" w:rsidR="001A6083" w:rsidRDefault="001A6083" w:rsidP="001A60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Selve trekkinga vil bli organisert av </w:t>
      </w:r>
      <w:r w:rsidR="00BD41AE">
        <w:rPr>
          <w:sz w:val="22"/>
          <w:szCs w:val="22"/>
        </w:rPr>
        <w:t>sekretariatet</w:t>
      </w:r>
      <w:r>
        <w:rPr>
          <w:sz w:val="22"/>
          <w:szCs w:val="22"/>
        </w:rPr>
        <w:t>!</w:t>
      </w:r>
    </w:p>
    <w:p w14:paraId="6161A565" w14:textId="77777777" w:rsidR="00303ABC" w:rsidRDefault="00303ABC" w:rsidP="001A60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HUSK at </w:t>
      </w:r>
      <w:proofErr w:type="spellStart"/>
      <w:r w:rsidR="000D6F79">
        <w:rPr>
          <w:sz w:val="22"/>
          <w:szCs w:val="22"/>
        </w:rPr>
        <w:t>startnr</w:t>
      </w:r>
      <w:proofErr w:type="spellEnd"/>
      <w:r>
        <w:rPr>
          <w:sz w:val="22"/>
          <w:szCs w:val="22"/>
        </w:rPr>
        <w:t>. skal bæres godt synlig.</w:t>
      </w:r>
    </w:p>
    <w:p w14:paraId="7A12F2B2" w14:textId="77777777" w:rsidR="001A6083" w:rsidRDefault="001A6083" w:rsidP="001A60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43F5A328" w14:textId="77777777" w:rsidR="00B33118" w:rsidRDefault="001A6083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Lykke til alle sammen!</w:t>
      </w:r>
    </w:p>
    <w:p w14:paraId="4180FF30" w14:textId="77777777" w:rsidR="00086240" w:rsidRDefault="00086240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0CCA9D1F" w14:textId="77777777" w:rsidR="00086240" w:rsidRDefault="00086240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Vis god sportsånd ved å ta hensyn til ekvipasjene på prøven!</w:t>
      </w:r>
    </w:p>
    <w:p w14:paraId="53FA6914" w14:textId="77777777" w:rsidR="00B33118" w:rsidRDefault="00B33118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489E14A8" w14:textId="77777777" w:rsidR="00043C15" w:rsidRDefault="001A6083" w:rsidP="00662C83">
      <w:pPr>
        <w:tabs>
          <w:tab w:val="left" w:pos="108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Vi håper </w:t>
      </w:r>
      <w:r w:rsidR="000D6F79">
        <w:rPr>
          <w:sz w:val="22"/>
          <w:szCs w:val="22"/>
        </w:rPr>
        <w:t>å</w:t>
      </w:r>
      <w:r>
        <w:rPr>
          <w:sz w:val="22"/>
          <w:szCs w:val="22"/>
        </w:rPr>
        <w:t xml:space="preserve"> se mange </w:t>
      </w:r>
      <w:r w:rsidR="00E32A2E">
        <w:rPr>
          <w:sz w:val="22"/>
          <w:szCs w:val="22"/>
        </w:rPr>
        <w:t xml:space="preserve">glade og </w:t>
      </w:r>
      <w:r>
        <w:rPr>
          <w:sz w:val="22"/>
          <w:szCs w:val="22"/>
        </w:rPr>
        <w:t xml:space="preserve">fornøyde ansikter når vi møtes til </w:t>
      </w:r>
      <w:r w:rsidR="000D6F79">
        <w:rPr>
          <w:sz w:val="22"/>
          <w:szCs w:val="22"/>
        </w:rPr>
        <w:br/>
      </w:r>
      <w:r>
        <w:rPr>
          <w:sz w:val="22"/>
          <w:szCs w:val="22"/>
        </w:rPr>
        <w:t>PREMIEUTDELING</w:t>
      </w:r>
      <w:r w:rsidR="000D6F79">
        <w:rPr>
          <w:sz w:val="22"/>
          <w:szCs w:val="22"/>
        </w:rPr>
        <w:t xml:space="preserve"> senere i dag</w:t>
      </w:r>
      <w:r>
        <w:rPr>
          <w:sz w:val="22"/>
          <w:szCs w:val="22"/>
        </w:rPr>
        <w:t>!</w:t>
      </w:r>
    </w:p>
    <w:p w14:paraId="738B5C8D" w14:textId="77777777" w:rsidR="001A6083" w:rsidRDefault="001A6083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446A802A" w14:textId="77777777" w:rsidR="00B33118" w:rsidRDefault="00B33118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p w14:paraId="44C3974F" w14:textId="77777777" w:rsidR="00B33118" w:rsidRDefault="00B33118" w:rsidP="00662C83">
      <w:pPr>
        <w:tabs>
          <w:tab w:val="left" w:pos="1080"/>
          <w:tab w:val="left" w:pos="2160"/>
        </w:tabs>
        <w:rPr>
          <w:sz w:val="22"/>
          <w:szCs w:val="22"/>
        </w:rPr>
      </w:pPr>
    </w:p>
    <w:sectPr w:rsidR="00B33118" w:rsidSect="00A8766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33A4" w14:textId="77777777" w:rsidR="00561C18" w:rsidRDefault="00561C18">
      <w:r>
        <w:separator/>
      </w:r>
    </w:p>
  </w:endnote>
  <w:endnote w:type="continuationSeparator" w:id="0">
    <w:p w14:paraId="1DDB51E3" w14:textId="77777777" w:rsidR="00561C18" w:rsidRDefault="0056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B2A6" w14:textId="77777777" w:rsidR="00E32A2E" w:rsidRDefault="00E32A2E" w:rsidP="00662C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5797289" w14:textId="77777777" w:rsidR="00E32A2E" w:rsidRDefault="00E32A2E" w:rsidP="00E5059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E9EE" w14:textId="77777777" w:rsidR="00E32A2E" w:rsidRDefault="00E32A2E" w:rsidP="000D35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05EC9">
      <w:rPr>
        <w:rStyle w:val="Sidetall"/>
        <w:noProof/>
      </w:rPr>
      <w:t>1</w:t>
    </w:r>
    <w:r>
      <w:rPr>
        <w:rStyle w:val="Sidetall"/>
      </w:rPr>
      <w:fldChar w:fldCharType="end"/>
    </w:r>
  </w:p>
  <w:p w14:paraId="07843F42" w14:textId="77777777" w:rsidR="00E32A2E" w:rsidRDefault="00E32A2E" w:rsidP="00E50596">
    <w:pPr>
      <w:pStyle w:val="Bunntekst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9AD6" w14:textId="77777777" w:rsidR="00561C18" w:rsidRDefault="00561C18">
      <w:r>
        <w:separator/>
      </w:r>
    </w:p>
  </w:footnote>
  <w:footnote w:type="continuationSeparator" w:id="0">
    <w:p w14:paraId="1F68C8DF" w14:textId="77777777" w:rsidR="00561C18" w:rsidRDefault="0056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A3D4" w14:textId="77777777" w:rsidR="00E32A2E" w:rsidRDefault="00E32A2E">
    <w:pPr>
      <w:pStyle w:val="Topptekst"/>
      <w:rPr>
        <w:sz w:val="20"/>
        <w:szCs w:val="20"/>
      </w:rPr>
    </w:pPr>
    <w:r w:rsidRPr="00B20105">
      <w:rPr>
        <w:sz w:val="20"/>
        <w:szCs w:val="20"/>
      </w:rPr>
      <w:tab/>
    </w:r>
    <w:r w:rsidRPr="00B20105">
      <w:rPr>
        <w:sz w:val="20"/>
        <w:szCs w:val="20"/>
      </w:rPr>
      <w:tab/>
    </w:r>
    <w:proofErr w:type="spellStart"/>
    <w:r>
      <w:rPr>
        <w:sz w:val="20"/>
        <w:szCs w:val="20"/>
      </w:rPr>
      <w:t>ver</w:t>
    </w:r>
    <w:proofErr w:type="spellEnd"/>
    <w:r>
      <w:rPr>
        <w:sz w:val="20"/>
        <w:szCs w:val="20"/>
      </w:rPr>
      <w:t xml:space="preserve">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 \* MERGEFORMAT </w:instrText>
    </w:r>
    <w:r>
      <w:rPr>
        <w:sz w:val="20"/>
        <w:szCs w:val="20"/>
      </w:rPr>
      <w:fldChar w:fldCharType="separate"/>
    </w:r>
    <w:r w:rsidR="00DE347D">
      <w:rPr>
        <w:noProof/>
        <w:sz w:val="20"/>
        <w:szCs w:val="20"/>
      </w:rPr>
      <w:t>28.05.2019 17:24:00</w:t>
    </w:r>
    <w:r>
      <w:rPr>
        <w:sz w:val="20"/>
        <w:szCs w:val="20"/>
      </w:rPr>
      <w:fldChar w:fldCharType="end"/>
    </w:r>
  </w:p>
  <w:p w14:paraId="2B18F27B" w14:textId="77777777" w:rsidR="00B33118" w:rsidRDefault="00B33118">
    <w:pPr>
      <w:pStyle w:val="Topptekst"/>
      <w:rPr>
        <w:sz w:val="20"/>
        <w:szCs w:val="20"/>
      </w:rPr>
    </w:pPr>
  </w:p>
  <w:p w14:paraId="771B12E6" w14:textId="77777777" w:rsidR="00B33118" w:rsidRDefault="00B33118">
    <w:pPr>
      <w:pStyle w:val="Topptekst"/>
      <w:rPr>
        <w:sz w:val="20"/>
        <w:szCs w:val="20"/>
      </w:rPr>
    </w:pPr>
  </w:p>
  <w:p w14:paraId="64B106ED" w14:textId="77777777" w:rsidR="00B33118" w:rsidRPr="00B20105" w:rsidRDefault="00B33118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299E"/>
    <w:multiLevelType w:val="hybridMultilevel"/>
    <w:tmpl w:val="30323A2A"/>
    <w:lvl w:ilvl="0" w:tplc="2EDC0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B5E"/>
    <w:multiLevelType w:val="hybridMultilevel"/>
    <w:tmpl w:val="613CB80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4610"/>
    <w:multiLevelType w:val="hybridMultilevel"/>
    <w:tmpl w:val="20DA95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C5136"/>
    <w:multiLevelType w:val="hybridMultilevel"/>
    <w:tmpl w:val="A1EEAF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70F11"/>
    <w:multiLevelType w:val="hybridMultilevel"/>
    <w:tmpl w:val="3FB695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92591"/>
    <w:multiLevelType w:val="hybridMultilevel"/>
    <w:tmpl w:val="E7F2EC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5"/>
    <w:rsid w:val="00010ED6"/>
    <w:rsid w:val="00012F38"/>
    <w:rsid w:val="000214E1"/>
    <w:rsid w:val="0002360A"/>
    <w:rsid w:val="00023D21"/>
    <w:rsid w:val="000378E2"/>
    <w:rsid w:val="00043C15"/>
    <w:rsid w:val="00043E11"/>
    <w:rsid w:val="000440AB"/>
    <w:rsid w:val="00044BD8"/>
    <w:rsid w:val="00057F76"/>
    <w:rsid w:val="00061255"/>
    <w:rsid w:val="00075CCE"/>
    <w:rsid w:val="00076D5F"/>
    <w:rsid w:val="000838EE"/>
    <w:rsid w:val="0008510A"/>
    <w:rsid w:val="00086240"/>
    <w:rsid w:val="000A188B"/>
    <w:rsid w:val="000B6A84"/>
    <w:rsid w:val="000D3564"/>
    <w:rsid w:val="000D6F79"/>
    <w:rsid w:val="000E10EE"/>
    <w:rsid w:val="000E7AA6"/>
    <w:rsid w:val="000F6AC2"/>
    <w:rsid w:val="00107108"/>
    <w:rsid w:val="001137CC"/>
    <w:rsid w:val="00117CEB"/>
    <w:rsid w:val="001357D3"/>
    <w:rsid w:val="00146C2A"/>
    <w:rsid w:val="00152E15"/>
    <w:rsid w:val="00154269"/>
    <w:rsid w:val="0015509E"/>
    <w:rsid w:val="00161C03"/>
    <w:rsid w:val="00175097"/>
    <w:rsid w:val="001766B8"/>
    <w:rsid w:val="0018703E"/>
    <w:rsid w:val="00192911"/>
    <w:rsid w:val="001948AE"/>
    <w:rsid w:val="001A6083"/>
    <w:rsid w:val="001A71B5"/>
    <w:rsid w:val="001B214D"/>
    <w:rsid w:val="001B6A3C"/>
    <w:rsid w:val="001C7D02"/>
    <w:rsid w:val="001D3443"/>
    <w:rsid w:val="001D5002"/>
    <w:rsid w:val="001D65AA"/>
    <w:rsid w:val="001F010A"/>
    <w:rsid w:val="00201217"/>
    <w:rsid w:val="00204428"/>
    <w:rsid w:val="00213AAD"/>
    <w:rsid w:val="00214084"/>
    <w:rsid w:val="0022079B"/>
    <w:rsid w:val="00226676"/>
    <w:rsid w:val="00251507"/>
    <w:rsid w:val="00265830"/>
    <w:rsid w:val="00271CDB"/>
    <w:rsid w:val="002A017F"/>
    <w:rsid w:val="002B0F9A"/>
    <w:rsid w:val="002B70E6"/>
    <w:rsid w:val="002B7CD8"/>
    <w:rsid w:val="002F07DF"/>
    <w:rsid w:val="002F7022"/>
    <w:rsid w:val="00303ABC"/>
    <w:rsid w:val="00310F2A"/>
    <w:rsid w:val="0032333E"/>
    <w:rsid w:val="00325EA3"/>
    <w:rsid w:val="00330149"/>
    <w:rsid w:val="00341CCB"/>
    <w:rsid w:val="00366073"/>
    <w:rsid w:val="00367015"/>
    <w:rsid w:val="00372593"/>
    <w:rsid w:val="003811B4"/>
    <w:rsid w:val="00384085"/>
    <w:rsid w:val="00395FF6"/>
    <w:rsid w:val="003A6527"/>
    <w:rsid w:val="003B7DD6"/>
    <w:rsid w:val="003C0738"/>
    <w:rsid w:val="003C1A36"/>
    <w:rsid w:val="003C303D"/>
    <w:rsid w:val="003C4DA6"/>
    <w:rsid w:val="003C53BF"/>
    <w:rsid w:val="003C56C8"/>
    <w:rsid w:val="003D2D11"/>
    <w:rsid w:val="003D63B7"/>
    <w:rsid w:val="004076D5"/>
    <w:rsid w:val="004256AA"/>
    <w:rsid w:val="00427BB0"/>
    <w:rsid w:val="00434632"/>
    <w:rsid w:val="004531FE"/>
    <w:rsid w:val="00461F93"/>
    <w:rsid w:val="00462384"/>
    <w:rsid w:val="0046347F"/>
    <w:rsid w:val="0047238C"/>
    <w:rsid w:val="004736FF"/>
    <w:rsid w:val="0048516E"/>
    <w:rsid w:val="00495397"/>
    <w:rsid w:val="004A19A1"/>
    <w:rsid w:val="004B5746"/>
    <w:rsid w:val="004E189C"/>
    <w:rsid w:val="004F07A1"/>
    <w:rsid w:val="00525C85"/>
    <w:rsid w:val="00533867"/>
    <w:rsid w:val="005417EE"/>
    <w:rsid w:val="005418F4"/>
    <w:rsid w:val="005423E8"/>
    <w:rsid w:val="00561C18"/>
    <w:rsid w:val="00570DF4"/>
    <w:rsid w:val="0057381F"/>
    <w:rsid w:val="005755E2"/>
    <w:rsid w:val="0059307D"/>
    <w:rsid w:val="005B3149"/>
    <w:rsid w:val="005C1597"/>
    <w:rsid w:val="005C3055"/>
    <w:rsid w:val="005D04E2"/>
    <w:rsid w:val="005D6995"/>
    <w:rsid w:val="005F1F9E"/>
    <w:rsid w:val="006443FA"/>
    <w:rsid w:val="00656ED1"/>
    <w:rsid w:val="00662C83"/>
    <w:rsid w:val="00663EEC"/>
    <w:rsid w:val="00670406"/>
    <w:rsid w:val="0067586A"/>
    <w:rsid w:val="00685F30"/>
    <w:rsid w:val="00691B37"/>
    <w:rsid w:val="006A29C6"/>
    <w:rsid w:val="006B41FA"/>
    <w:rsid w:val="006C5184"/>
    <w:rsid w:val="006C6DDE"/>
    <w:rsid w:val="006D5324"/>
    <w:rsid w:val="006E0930"/>
    <w:rsid w:val="006E5721"/>
    <w:rsid w:val="00705EC9"/>
    <w:rsid w:val="00710A5A"/>
    <w:rsid w:val="00712A9D"/>
    <w:rsid w:val="00725556"/>
    <w:rsid w:val="00741263"/>
    <w:rsid w:val="00744A94"/>
    <w:rsid w:val="00764CB0"/>
    <w:rsid w:val="007707C9"/>
    <w:rsid w:val="00782511"/>
    <w:rsid w:val="00794067"/>
    <w:rsid w:val="00795A60"/>
    <w:rsid w:val="00795D23"/>
    <w:rsid w:val="00795FEE"/>
    <w:rsid w:val="007B561A"/>
    <w:rsid w:val="007D2A30"/>
    <w:rsid w:val="007D6B1B"/>
    <w:rsid w:val="007E075F"/>
    <w:rsid w:val="007E24E7"/>
    <w:rsid w:val="007E2A93"/>
    <w:rsid w:val="007E5579"/>
    <w:rsid w:val="007F1952"/>
    <w:rsid w:val="007F20CC"/>
    <w:rsid w:val="007F395E"/>
    <w:rsid w:val="00863DD9"/>
    <w:rsid w:val="008747C9"/>
    <w:rsid w:val="00890A19"/>
    <w:rsid w:val="00895944"/>
    <w:rsid w:val="008974CE"/>
    <w:rsid w:val="008B0734"/>
    <w:rsid w:val="008B0743"/>
    <w:rsid w:val="008B4DD6"/>
    <w:rsid w:val="008C76D8"/>
    <w:rsid w:val="008D13CE"/>
    <w:rsid w:val="008D1D2D"/>
    <w:rsid w:val="008D3D24"/>
    <w:rsid w:val="009072D2"/>
    <w:rsid w:val="009139AC"/>
    <w:rsid w:val="00916571"/>
    <w:rsid w:val="00932F2F"/>
    <w:rsid w:val="00944995"/>
    <w:rsid w:val="00952459"/>
    <w:rsid w:val="00970837"/>
    <w:rsid w:val="00982C73"/>
    <w:rsid w:val="00987781"/>
    <w:rsid w:val="009B0A3C"/>
    <w:rsid w:val="009B562C"/>
    <w:rsid w:val="009C7461"/>
    <w:rsid w:val="00A446B8"/>
    <w:rsid w:val="00A517B6"/>
    <w:rsid w:val="00A5313F"/>
    <w:rsid w:val="00A61160"/>
    <w:rsid w:val="00A620DB"/>
    <w:rsid w:val="00A87660"/>
    <w:rsid w:val="00A93EC7"/>
    <w:rsid w:val="00AA2F4F"/>
    <w:rsid w:val="00AA5442"/>
    <w:rsid w:val="00AB1E67"/>
    <w:rsid w:val="00AE647F"/>
    <w:rsid w:val="00AF0030"/>
    <w:rsid w:val="00AF1DB9"/>
    <w:rsid w:val="00B06FA9"/>
    <w:rsid w:val="00B077CD"/>
    <w:rsid w:val="00B07ECC"/>
    <w:rsid w:val="00B159DC"/>
    <w:rsid w:val="00B20105"/>
    <w:rsid w:val="00B240B9"/>
    <w:rsid w:val="00B320BB"/>
    <w:rsid w:val="00B33118"/>
    <w:rsid w:val="00B3534B"/>
    <w:rsid w:val="00B42906"/>
    <w:rsid w:val="00B47A04"/>
    <w:rsid w:val="00B5218C"/>
    <w:rsid w:val="00B52559"/>
    <w:rsid w:val="00B6327C"/>
    <w:rsid w:val="00B66A3B"/>
    <w:rsid w:val="00B80240"/>
    <w:rsid w:val="00B803B0"/>
    <w:rsid w:val="00B91C7B"/>
    <w:rsid w:val="00BA1D00"/>
    <w:rsid w:val="00BA52B7"/>
    <w:rsid w:val="00BB0B43"/>
    <w:rsid w:val="00BB0E72"/>
    <w:rsid w:val="00BB4036"/>
    <w:rsid w:val="00BC45F8"/>
    <w:rsid w:val="00BD41AE"/>
    <w:rsid w:val="00BD4ECF"/>
    <w:rsid w:val="00BE0033"/>
    <w:rsid w:val="00BE234A"/>
    <w:rsid w:val="00BE4DC3"/>
    <w:rsid w:val="00BE7AA7"/>
    <w:rsid w:val="00C01BF7"/>
    <w:rsid w:val="00C023F4"/>
    <w:rsid w:val="00C03B0D"/>
    <w:rsid w:val="00C03DCB"/>
    <w:rsid w:val="00C17077"/>
    <w:rsid w:val="00C2177F"/>
    <w:rsid w:val="00C32198"/>
    <w:rsid w:val="00C36F58"/>
    <w:rsid w:val="00C4698D"/>
    <w:rsid w:val="00C51972"/>
    <w:rsid w:val="00C7127E"/>
    <w:rsid w:val="00C722EC"/>
    <w:rsid w:val="00C84970"/>
    <w:rsid w:val="00CA1838"/>
    <w:rsid w:val="00CB0FDC"/>
    <w:rsid w:val="00CB65F3"/>
    <w:rsid w:val="00CC2874"/>
    <w:rsid w:val="00CD2B2C"/>
    <w:rsid w:val="00CE2FE8"/>
    <w:rsid w:val="00CE34C9"/>
    <w:rsid w:val="00CF1B76"/>
    <w:rsid w:val="00D10F99"/>
    <w:rsid w:val="00D117BB"/>
    <w:rsid w:val="00D13670"/>
    <w:rsid w:val="00D14CD1"/>
    <w:rsid w:val="00D22C68"/>
    <w:rsid w:val="00D32064"/>
    <w:rsid w:val="00D403F6"/>
    <w:rsid w:val="00D60A18"/>
    <w:rsid w:val="00D71646"/>
    <w:rsid w:val="00D72B19"/>
    <w:rsid w:val="00D75B5D"/>
    <w:rsid w:val="00D80E0C"/>
    <w:rsid w:val="00DD06DC"/>
    <w:rsid w:val="00DD26F8"/>
    <w:rsid w:val="00DD3BEE"/>
    <w:rsid w:val="00DE347D"/>
    <w:rsid w:val="00E03632"/>
    <w:rsid w:val="00E066C8"/>
    <w:rsid w:val="00E13623"/>
    <w:rsid w:val="00E1594A"/>
    <w:rsid w:val="00E15D3D"/>
    <w:rsid w:val="00E17B4F"/>
    <w:rsid w:val="00E23BF0"/>
    <w:rsid w:val="00E32A2E"/>
    <w:rsid w:val="00E37CAA"/>
    <w:rsid w:val="00E50596"/>
    <w:rsid w:val="00E66055"/>
    <w:rsid w:val="00E72688"/>
    <w:rsid w:val="00E77D9E"/>
    <w:rsid w:val="00E80696"/>
    <w:rsid w:val="00E85FC5"/>
    <w:rsid w:val="00EB422E"/>
    <w:rsid w:val="00EC4E6F"/>
    <w:rsid w:val="00EC50F0"/>
    <w:rsid w:val="00EC5237"/>
    <w:rsid w:val="00EC6DAF"/>
    <w:rsid w:val="00ED3AD1"/>
    <w:rsid w:val="00ED6D8A"/>
    <w:rsid w:val="00EE323F"/>
    <w:rsid w:val="00EE71BA"/>
    <w:rsid w:val="00F0621E"/>
    <w:rsid w:val="00F304D9"/>
    <w:rsid w:val="00F316FF"/>
    <w:rsid w:val="00F41C1F"/>
    <w:rsid w:val="00F41F21"/>
    <w:rsid w:val="00F43E3C"/>
    <w:rsid w:val="00F64F7B"/>
    <w:rsid w:val="00F66FC0"/>
    <w:rsid w:val="00F729C2"/>
    <w:rsid w:val="00F805CE"/>
    <w:rsid w:val="00F87BA0"/>
    <w:rsid w:val="00F926E4"/>
    <w:rsid w:val="00FA462A"/>
    <w:rsid w:val="00FC41A3"/>
    <w:rsid w:val="00FE76E6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4406C"/>
  <w15:chartTrackingRefBased/>
  <w15:docId w15:val="{DD74A00D-0C1C-4ED0-B204-BA29649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2010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20105"/>
    <w:pPr>
      <w:tabs>
        <w:tab w:val="center" w:pos="4536"/>
        <w:tab w:val="right" w:pos="9072"/>
      </w:tabs>
    </w:pPr>
  </w:style>
  <w:style w:type="character" w:styleId="Hyperkobling">
    <w:name w:val="Hyperlink"/>
    <w:rsid w:val="003C1A36"/>
    <w:rPr>
      <w:color w:val="0000FF"/>
      <w:u w:val="single"/>
    </w:rPr>
  </w:style>
  <w:style w:type="character" w:styleId="Fulgthyperkobling">
    <w:name w:val="FollowedHyperlink"/>
    <w:rsid w:val="003C1A36"/>
    <w:rPr>
      <w:color w:val="800080"/>
      <w:u w:val="single"/>
    </w:rPr>
  </w:style>
  <w:style w:type="character" w:styleId="Sidetall">
    <w:name w:val="page number"/>
    <w:basedOn w:val="Standardskriftforavsnitt"/>
    <w:rsid w:val="00E50596"/>
  </w:style>
  <w:style w:type="paragraph" w:styleId="Bobletekst">
    <w:name w:val="Balloon Text"/>
    <w:basedOn w:val="Normal"/>
    <w:semiHidden/>
    <w:rsid w:val="003B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Hei og takk for at du stiller som dommer på Smellerhelga i Selbu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og takk for at du stiller som dommer på Smellerhelga i Selbu</dc:title>
  <dc:subject/>
  <dc:creator>Stig Meier Berg</dc:creator>
  <cp:keywords/>
  <dc:description/>
  <cp:lastModifiedBy>kjersti Pettersen</cp:lastModifiedBy>
  <cp:revision>2</cp:revision>
  <cp:lastPrinted>2017-05-27T00:12:00Z</cp:lastPrinted>
  <dcterms:created xsi:type="dcterms:W3CDTF">2020-09-27T17:36:00Z</dcterms:created>
  <dcterms:modified xsi:type="dcterms:W3CDTF">2020-09-27T17:36:00Z</dcterms:modified>
</cp:coreProperties>
</file>